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B78F" w14:textId="77777777" w:rsidR="0018297C" w:rsidRDefault="001B4E7A" w:rsidP="00F01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Му</w:t>
      </w:r>
      <w:proofErr w:type="spellStart"/>
      <w:r>
        <w:rPr>
          <w:sz w:val="28"/>
          <w:szCs w:val="28"/>
        </w:rPr>
        <w:t>ниципальное</w:t>
      </w:r>
      <w:proofErr w:type="spellEnd"/>
      <w:r>
        <w:rPr>
          <w:sz w:val="28"/>
          <w:szCs w:val="28"/>
        </w:rPr>
        <w:t xml:space="preserve"> бюджетное общеобразовательное учреждение</w:t>
      </w:r>
    </w:p>
    <w:p w14:paraId="10D3E7BB" w14:textId="77777777" w:rsidR="00CB0E3B" w:rsidRPr="001B4E7A" w:rsidRDefault="0018297C" w:rsidP="00F0120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Татарско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Шмалакская</w:t>
      </w:r>
      <w:proofErr w:type="spellEnd"/>
      <w:r>
        <w:rPr>
          <w:sz w:val="28"/>
          <w:szCs w:val="28"/>
        </w:rPr>
        <w:t xml:space="preserve"> средняя школа</w:t>
      </w:r>
    </w:p>
    <w:p w14:paraId="2C6DB14C" w14:textId="77777777" w:rsidR="00CB0E3B" w:rsidRPr="001B4E7A" w:rsidRDefault="00CB0E3B" w:rsidP="00F01209">
      <w:pPr>
        <w:spacing w:line="360" w:lineRule="auto"/>
        <w:jc w:val="center"/>
        <w:rPr>
          <w:sz w:val="28"/>
          <w:szCs w:val="28"/>
        </w:rPr>
      </w:pPr>
      <w:r w:rsidRPr="001B4E7A">
        <w:rPr>
          <w:sz w:val="28"/>
          <w:szCs w:val="28"/>
        </w:rPr>
        <w:t>Ульяновская область, Павловский район,</w:t>
      </w:r>
    </w:p>
    <w:p w14:paraId="02945C88" w14:textId="5FE3D46C" w:rsidR="00CB0E3B" w:rsidRPr="001B4E7A" w:rsidRDefault="00CB0E3B" w:rsidP="004602DA">
      <w:pPr>
        <w:spacing w:line="360" w:lineRule="auto"/>
        <w:jc w:val="center"/>
        <w:rPr>
          <w:sz w:val="28"/>
          <w:szCs w:val="28"/>
        </w:rPr>
      </w:pPr>
      <w:proofErr w:type="spellStart"/>
      <w:r w:rsidRPr="001B4E7A">
        <w:rPr>
          <w:sz w:val="28"/>
          <w:szCs w:val="28"/>
        </w:rPr>
        <w:t>с.Татарский</w:t>
      </w:r>
      <w:proofErr w:type="spellEnd"/>
      <w:r w:rsidRPr="001B4E7A">
        <w:rPr>
          <w:sz w:val="28"/>
          <w:szCs w:val="28"/>
        </w:rPr>
        <w:t xml:space="preserve"> </w:t>
      </w:r>
      <w:proofErr w:type="spellStart"/>
      <w:r w:rsidRPr="001B4E7A">
        <w:rPr>
          <w:sz w:val="28"/>
          <w:szCs w:val="28"/>
        </w:rPr>
        <w:t>Шмалак</w:t>
      </w:r>
      <w:proofErr w:type="spellEnd"/>
    </w:p>
    <w:p w14:paraId="10AE7AE4" w14:textId="77777777" w:rsidR="00CB0E3B" w:rsidRPr="001B4E7A" w:rsidRDefault="00CB0E3B" w:rsidP="00F01209">
      <w:pPr>
        <w:spacing w:line="360" w:lineRule="auto"/>
        <w:jc w:val="right"/>
        <w:rPr>
          <w:sz w:val="28"/>
          <w:szCs w:val="28"/>
        </w:rPr>
      </w:pPr>
      <w:r w:rsidRPr="001B4E7A">
        <w:rPr>
          <w:sz w:val="28"/>
          <w:szCs w:val="28"/>
        </w:rPr>
        <w:t>Утверждаю</w:t>
      </w:r>
    </w:p>
    <w:p w14:paraId="10AD3A20" w14:textId="77777777" w:rsidR="00CB0E3B" w:rsidRPr="001B4E7A" w:rsidRDefault="00CB0E3B" w:rsidP="00F01209">
      <w:pPr>
        <w:spacing w:line="360" w:lineRule="auto"/>
        <w:jc w:val="right"/>
        <w:rPr>
          <w:sz w:val="28"/>
          <w:szCs w:val="28"/>
        </w:rPr>
      </w:pPr>
      <w:r w:rsidRPr="001B4E7A">
        <w:rPr>
          <w:sz w:val="28"/>
          <w:szCs w:val="28"/>
        </w:rPr>
        <w:t>Директор МБОУ</w:t>
      </w:r>
    </w:p>
    <w:p w14:paraId="609B9811" w14:textId="77777777" w:rsidR="00CB0E3B" w:rsidRPr="001B4E7A" w:rsidRDefault="00CB0E3B" w:rsidP="00F01209">
      <w:pPr>
        <w:spacing w:line="360" w:lineRule="auto"/>
        <w:jc w:val="right"/>
        <w:rPr>
          <w:sz w:val="28"/>
          <w:szCs w:val="28"/>
        </w:rPr>
      </w:pPr>
      <w:r w:rsidRPr="001B4E7A">
        <w:rPr>
          <w:sz w:val="28"/>
          <w:szCs w:val="28"/>
        </w:rPr>
        <w:t>Татарско-</w:t>
      </w:r>
      <w:proofErr w:type="spellStart"/>
      <w:r w:rsidRPr="001B4E7A">
        <w:rPr>
          <w:sz w:val="28"/>
          <w:szCs w:val="28"/>
        </w:rPr>
        <w:t>Шмалакская</w:t>
      </w:r>
      <w:proofErr w:type="spellEnd"/>
      <w:r w:rsidRPr="001B4E7A">
        <w:rPr>
          <w:sz w:val="28"/>
          <w:szCs w:val="28"/>
        </w:rPr>
        <w:t xml:space="preserve"> средняя школа</w:t>
      </w:r>
    </w:p>
    <w:p w14:paraId="4C25B817" w14:textId="77777777" w:rsidR="00CB0E3B" w:rsidRPr="001B4E7A" w:rsidRDefault="00CB0E3B" w:rsidP="00F01209">
      <w:pPr>
        <w:spacing w:line="360" w:lineRule="auto"/>
        <w:jc w:val="right"/>
        <w:rPr>
          <w:sz w:val="28"/>
          <w:szCs w:val="28"/>
        </w:rPr>
      </w:pPr>
      <w:r w:rsidRPr="001B4E7A">
        <w:rPr>
          <w:sz w:val="28"/>
          <w:szCs w:val="28"/>
        </w:rPr>
        <w:t>____________ Акчурина Г.Р.</w:t>
      </w:r>
    </w:p>
    <w:p w14:paraId="5E14241E" w14:textId="122D86FE" w:rsidR="00CB0E3B" w:rsidRPr="001B4E7A" w:rsidRDefault="0080370A" w:rsidP="00803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602DA">
        <w:rPr>
          <w:sz w:val="28"/>
          <w:szCs w:val="28"/>
        </w:rPr>
        <w:t xml:space="preserve">  Приказ № __</w:t>
      </w:r>
      <w:proofErr w:type="gramStart"/>
      <w:r w:rsidR="004602DA"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 «_____» </w:t>
      </w:r>
      <w:r w:rsidR="00CB0E3B" w:rsidRPr="001B4E7A">
        <w:rPr>
          <w:sz w:val="28"/>
          <w:szCs w:val="28"/>
        </w:rPr>
        <w:t>____________202</w:t>
      </w:r>
      <w:r w:rsidR="004331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45BA83F7" w14:textId="77777777" w:rsidR="00CB0E3B" w:rsidRPr="00522691" w:rsidRDefault="00CB0E3B" w:rsidP="00F01209">
      <w:pPr>
        <w:spacing w:line="360" w:lineRule="auto"/>
        <w:jc w:val="center"/>
        <w:rPr>
          <w:sz w:val="28"/>
          <w:szCs w:val="28"/>
        </w:rPr>
      </w:pPr>
    </w:p>
    <w:p w14:paraId="1F65783E" w14:textId="77777777" w:rsidR="00CB0E3B" w:rsidRPr="001B4E7A" w:rsidRDefault="00CB0E3B" w:rsidP="00F01209">
      <w:pPr>
        <w:spacing w:line="360" w:lineRule="auto"/>
        <w:jc w:val="center"/>
        <w:rPr>
          <w:sz w:val="28"/>
          <w:szCs w:val="28"/>
        </w:rPr>
      </w:pPr>
    </w:p>
    <w:p w14:paraId="12C2B061" w14:textId="77777777" w:rsidR="00CB0E3B" w:rsidRPr="001B4E7A" w:rsidRDefault="00CB0E3B" w:rsidP="00F01209">
      <w:pPr>
        <w:spacing w:line="360" w:lineRule="auto"/>
        <w:jc w:val="center"/>
        <w:rPr>
          <w:b/>
          <w:sz w:val="28"/>
          <w:szCs w:val="28"/>
        </w:rPr>
      </w:pPr>
      <w:r w:rsidRPr="001B4E7A">
        <w:rPr>
          <w:b/>
          <w:sz w:val="28"/>
          <w:szCs w:val="28"/>
        </w:rPr>
        <w:t>Программа</w:t>
      </w:r>
    </w:p>
    <w:p w14:paraId="51F52226" w14:textId="44AA5292" w:rsidR="00CB0E3B" w:rsidRPr="001B4E7A" w:rsidRDefault="004602DA" w:rsidP="00F012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="00CB0E3B" w:rsidRPr="001B4E7A">
        <w:rPr>
          <w:b/>
          <w:sz w:val="28"/>
          <w:szCs w:val="28"/>
        </w:rPr>
        <w:t>лагеря с дневным пребыванием детей</w:t>
      </w:r>
    </w:p>
    <w:p w14:paraId="442BEC63" w14:textId="77777777" w:rsidR="00CB0E3B" w:rsidRDefault="00CB0E3B" w:rsidP="00F01209">
      <w:pPr>
        <w:spacing w:line="360" w:lineRule="auto"/>
        <w:jc w:val="center"/>
        <w:rPr>
          <w:b/>
          <w:sz w:val="28"/>
          <w:szCs w:val="28"/>
        </w:rPr>
      </w:pPr>
      <w:r w:rsidRPr="001B4E7A">
        <w:rPr>
          <w:b/>
          <w:sz w:val="28"/>
          <w:szCs w:val="28"/>
        </w:rPr>
        <w:t>«Вокруг света»</w:t>
      </w:r>
    </w:p>
    <w:p w14:paraId="51DD1E69" w14:textId="4B13E86C" w:rsidR="00CF3AE8" w:rsidRDefault="00CF3AE8" w:rsidP="00F012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патриотической направленности </w:t>
      </w:r>
    </w:p>
    <w:p w14:paraId="3CE24C01" w14:textId="2AE47CE2" w:rsidR="00CF3AE8" w:rsidRPr="001B4E7A" w:rsidRDefault="00CF3AE8" w:rsidP="00F012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14:paraId="2244D213" w14:textId="77777777" w:rsidR="00CB0E3B" w:rsidRPr="001B4E7A" w:rsidRDefault="00CB0E3B" w:rsidP="00F01209">
      <w:pPr>
        <w:spacing w:line="360" w:lineRule="auto"/>
        <w:rPr>
          <w:i/>
          <w:sz w:val="28"/>
          <w:szCs w:val="28"/>
        </w:rPr>
      </w:pPr>
    </w:p>
    <w:p w14:paraId="25BE4057" w14:textId="1D99999C" w:rsidR="00CB0E3B" w:rsidRPr="001B4E7A" w:rsidRDefault="00CB0E3B" w:rsidP="00CF3AE8">
      <w:pPr>
        <w:spacing w:line="360" w:lineRule="auto"/>
        <w:jc w:val="center"/>
        <w:rPr>
          <w:sz w:val="28"/>
          <w:szCs w:val="28"/>
        </w:rPr>
      </w:pPr>
      <w:r w:rsidRPr="001B4E7A">
        <w:rPr>
          <w:sz w:val="28"/>
          <w:szCs w:val="28"/>
        </w:rPr>
        <w:t>Адресат: обучающиеся 7 -1</w:t>
      </w:r>
      <w:r w:rsidR="00365591" w:rsidRPr="004D7E92">
        <w:rPr>
          <w:sz w:val="28"/>
          <w:szCs w:val="28"/>
        </w:rPr>
        <w:t>5</w:t>
      </w:r>
      <w:r w:rsidRPr="001B4E7A">
        <w:rPr>
          <w:sz w:val="28"/>
          <w:szCs w:val="28"/>
        </w:rPr>
        <w:t xml:space="preserve"> лет</w:t>
      </w:r>
    </w:p>
    <w:p w14:paraId="0EB71343" w14:textId="77777777" w:rsidR="00CB0E3B" w:rsidRPr="001B4E7A" w:rsidRDefault="004331FA" w:rsidP="00F01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июнь-июль 2023</w:t>
      </w:r>
      <w:r w:rsidR="0018297C">
        <w:rPr>
          <w:sz w:val="28"/>
          <w:szCs w:val="28"/>
        </w:rPr>
        <w:t>г.</w:t>
      </w:r>
    </w:p>
    <w:p w14:paraId="206ABA06" w14:textId="77777777" w:rsidR="0018297C" w:rsidRDefault="00CB0E3B" w:rsidP="00F01209">
      <w:pPr>
        <w:spacing w:line="360" w:lineRule="auto"/>
        <w:jc w:val="right"/>
        <w:rPr>
          <w:sz w:val="28"/>
          <w:szCs w:val="28"/>
        </w:rPr>
      </w:pPr>
      <w:r w:rsidRPr="001B4E7A">
        <w:rPr>
          <w:sz w:val="28"/>
          <w:szCs w:val="28"/>
        </w:rPr>
        <w:t xml:space="preserve">                                                                  </w:t>
      </w:r>
      <w:r w:rsidR="0018297C">
        <w:rPr>
          <w:sz w:val="28"/>
          <w:szCs w:val="28"/>
        </w:rPr>
        <w:t xml:space="preserve">     </w:t>
      </w:r>
    </w:p>
    <w:p w14:paraId="396F3300" w14:textId="24210E43" w:rsidR="00E75B02" w:rsidRPr="001B4E7A" w:rsidRDefault="0018297C" w:rsidP="00F012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Автор</w:t>
      </w:r>
      <w:r w:rsidR="00037D58">
        <w:rPr>
          <w:sz w:val="28"/>
          <w:szCs w:val="28"/>
        </w:rPr>
        <w:t>ы</w:t>
      </w:r>
      <w:r w:rsidR="00CB0E3B" w:rsidRPr="001B4E7A">
        <w:rPr>
          <w:sz w:val="28"/>
          <w:szCs w:val="28"/>
        </w:rPr>
        <w:t xml:space="preserve"> программы: </w:t>
      </w:r>
    </w:p>
    <w:p w14:paraId="7A045107" w14:textId="77777777" w:rsidR="00992284" w:rsidRPr="00992284" w:rsidRDefault="004331FA" w:rsidP="00F01209">
      <w:pPr>
        <w:pStyle w:val="a7"/>
        <w:spacing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Нарбекова</w:t>
      </w:r>
      <w:proofErr w:type="spellEnd"/>
      <w:r>
        <w:rPr>
          <w:rFonts w:ascii="Times New Roman" w:hAnsi="Times New Roman"/>
          <w:sz w:val="28"/>
        </w:rPr>
        <w:t xml:space="preserve"> А.Р.</w:t>
      </w:r>
      <w:r w:rsidR="00E75B02" w:rsidRPr="00992284">
        <w:rPr>
          <w:rFonts w:ascii="Times New Roman" w:hAnsi="Times New Roman"/>
          <w:sz w:val="28"/>
        </w:rPr>
        <w:t xml:space="preserve"> </w:t>
      </w:r>
      <w:r w:rsidR="008220F3" w:rsidRPr="00992284">
        <w:rPr>
          <w:rFonts w:ascii="Times New Roman" w:hAnsi="Times New Roman"/>
          <w:sz w:val="28"/>
        </w:rPr>
        <w:t xml:space="preserve"> </w:t>
      </w:r>
      <w:bookmarkStart w:id="0" w:name="_Hlk130890125"/>
      <w:r w:rsidR="008220F3" w:rsidRPr="00992284">
        <w:rPr>
          <w:rFonts w:ascii="Times New Roman" w:hAnsi="Times New Roman"/>
          <w:sz w:val="28"/>
        </w:rPr>
        <w:t>начальник лагеря</w:t>
      </w:r>
    </w:p>
    <w:p w14:paraId="69889FB5" w14:textId="77777777" w:rsidR="00037D58" w:rsidRDefault="00992284" w:rsidP="00F01209">
      <w:pPr>
        <w:pStyle w:val="a7"/>
        <w:spacing w:line="360" w:lineRule="auto"/>
        <w:jc w:val="right"/>
        <w:rPr>
          <w:rFonts w:ascii="Times New Roman" w:hAnsi="Times New Roman"/>
          <w:sz w:val="28"/>
        </w:rPr>
      </w:pPr>
      <w:r w:rsidRPr="00992284">
        <w:rPr>
          <w:rFonts w:ascii="Times New Roman" w:hAnsi="Times New Roman"/>
          <w:sz w:val="28"/>
        </w:rPr>
        <w:t xml:space="preserve">                                                </w:t>
      </w:r>
      <w:r w:rsidRPr="00992284">
        <w:rPr>
          <w:rFonts w:ascii="Times New Roman" w:hAnsi="Times New Roman"/>
          <w:sz w:val="28"/>
          <w:lang w:val="en-US"/>
        </w:rPr>
        <w:t>c</w:t>
      </w:r>
      <w:r w:rsidRPr="00992284">
        <w:rPr>
          <w:rFonts w:ascii="Times New Roman" w:hAnsi="Times New Roman"/>
          <w:sz w:val="28"/>
        </w:rPr>
        <w:t xml:space="preserve"> дневным пребыванием</w:t>
      </w:r>
      <w:r w:rsidR="00037D58">
        <w:rPr>
          <w:rFonts w:ascii="Times New Roman" w:hAnsi="Times New Roman"/>
          <w:sz w:val="28"/>
        </w:rPr>
        <w:t xml:space="preserve"> 1 смены</w:t>
      </w:r>
    </w:p>
    <w:bookmarkEnd w:id="0"/>
    <w:p w14:paraId="597249B9" w14:textId="0E3CA86B" w:rsidR="00037D58" w:rsidRPr="00992284" w:rsidRDefault="00037D58" w:rsidP="00F01209">
      <w:pPr>
        <w:pStyle w:val="a7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Ахмерова С.З.</w:t>
      </w:r>
      <w:r w:rsidR="008220F3" w:rsidRPr="00992284">
        <w:rPr>
          <w:rFonts w:ascii="Times New Roman" w:hAnsi="Times New Roman"/>
          <w:sz w:val="28"/>
        </w:rPr>
        <w:t xml:space="preserve"> </w:t>
      </w:r>
      <w:r w:rsidRPr="00992284">
        <w:rPr>
          <w:rFonts w:ascii="Times New Roman" w:hAnsi="Times New Roman"/>
          <w:sz w:val="28"/>
        </w:rPr>
        <w:t>начальник лагеря</w:t>
      </w:r>
    </w:p>
    <w:p w14:paraId="10831786" w14:textId="77777777" w:rsidR="00037D58" w:rsidRDefault="00037D58" w:rsidP="00F01209">
      <w:pPr>
        <w:pStyle w:val="a7"/>
        <w:spacing w:line="360" w:lineRule="auto"/>
        <w:jc w:val="right"/>
        <w:rPr>
          <w:rFonts w:ascii="Times New Roman" w:hAnsi="Times New Roman"/>
          <w:sz w:val="28"/>
        </w:rPr>
      </w:pPr>
      <w:r w:rsidRPr="00992284">
        <w:rPr>
          <w:rFonts w:ascii="Times New Roman" w:hAnsi="Times New Roman"/>
          <w:sz w:val="28"/>
        </w:rPr>
        <w:t xml:space="preserve">                                                </w:t>
      </w:r>
      <w:r w:rsidRPr="00992284">
        <w:rPr>
          <w:rFonts w:ascii="Times New Roman" w:hAnsi="Times New Roman"/>
          <w:sz w:val="28"/>
          <w:lang w:val="en-US"/>
        </w:rPr>
        <w:t>c</w:t>
      </w:r>
      <w:r w:rsidRPr="00992284">
        <w:rPr>
          <w:rFonts w:ascii="Times New Roman" w:hAnsi="Times New Roman"/>
          <w:sz w:val="28"/>
        </w:rPr>
        <w:t xml:space="preserve"> дневным пребыванием</w:t>
      </w:r>
      <w:r>
        <w:rPr>
          <w:rFonts w:ascii="Times New Roman" w:hAnsi="Times New Roman"/>
          <w:sz w:val="28"/>
        </w:rPr>
        <w:t xml:space="preserve"> 1 смены</w:t>
      </w:r>
    </w:p>
    <w:p w14:paraId="6E2309D3" w14:textId="55C849F4" w:rsidR="00CB0E3B" w:rsidRDefault="00CB0E3B" w:rsidP="00F01209">
      <w:pPr>
        <w:spacing w:line="360" w:lineRule="auto"/>
        <w:rPr>
          <w:color w:val="FF0000"/>
          <w:sz w:val="28"/>
          <w:szCs w:val="28"/>
        </w:rPr>
      </w:pPr>
    </w:p>
    <w:p w14:paraId="513CDCE3" w14:textId="77777777" w:rsidR="00522691" w:rsidRPr="0018297C" w:rsidRDefault="00522691" w:rsidP="00F01209">
      <w:pPr>
        <w:spacing w:line="360" w:lineRule="auto"/>
        <w:rPr>
          <w:color w:val="FF0000"/>
          <w:sz w:val="28"/>
          <w:szCs w:val="28"/>
        </w:rPr>
      </w:pPr>
    </w:p>
    <w:p w14:paraId="26F2C669" w14:textId="77777777" w:rsidR="00CB0E3B" w:rsidRPr="001B4E7A" w:rsidRDefault="00CB0E3B" w:rsidP="00F01209">
      <w:pPr>
        <w:spacing w:line="360" w:lineRule="auto"/>
        <w:jc w:val="center"/>
        <w:rPr>
          <w:sz w:val="28"/>
          <w:szCs w:val="28"/>
        </w:rPr>
      </w:pPr>
      <w:proofErr w:type="spellStart"/>
      <w:r w:rsidRPr="001B4E7A">
        <w:rPr>
          <w:sz w:val="28"/>
          <w:szCs w:val="28"/>
        </w:rPr>
        <w:t>с.Татарский</w:t>
      </w:r>
      <w:proofErr w:type="spellEnd"/>
      <w:r w:rsidRPr="001B4E7A">
        <w:rPr>
          <w:sz w:val="28"/>
          <w:szCs w:val="28"/>
        </w:rPr>
        <w:t xml:space="preserve"> </w:t>
      </w:r>
      <w:proofErr w:type="spellStart"/>
      <w:r w:rsidRPr="001B4E7A">
        <w:rPr>
          <w:sz w:val="28"/>
          <w:szCs w:val="28"/>
        </w:rPr>
        <w:t>Шмалак</w:t>
      </w:r>
      <w:proofErr w:type="spellEnd"/>
    </w:p>
    <w:p w14:paraId="4AB26ABB" w14:textId="77A07438" w:rsidR="007A02FD" w:rsidRDefault="004331FA" w:rsidP="00F01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CB0E3B" w:rsidRPr="001B4E7A">
        <w:rPr>
          <w:sz w:val="28"/>
          <w:szCs w:val="28"/>
        </w:rPr>
        <w:t>г.</w:t>
      </w:r>
    </w:p>
    <w:p w14:paraId="61978027" w14:textId="77777777" w:rsidR="004602DA" w:rsidRPr="007A02FD" w:rsidRDefault="004602DA" w:rsidP="00F01209">
      <w:pPr>
        <w:spacing w:line="360" w:lineRule="auto"/>
        <w:jc w:val="center"/>
        <w:rPr>
          <w:sz w:val="28"/>
          <w:szCs w:val="28"/>
        </w:rPr>
      </w:pPr>
    </w:p>
    <w:p w14:paraId="39B577CD" w14:textId="77777777" w:rsidR="00CB4D7E" w:rsidRPr="001B4E7A" w:rsidRDefault="00CB4D7E" w:rsidP="0080370A">
      <w:pPr>
        <w:spacing w:line="360" w:lineRule="auto"/>
        <w:jc w:val="center"/>
        <w:rPr>
          <w:b/>
          <w:sz w:val="28"/>
          <w:szCs w:val="28"/>
        </w:rPr>
      </w:pPr>
      <w:r w:rsidRPr="001B4E7A">
        <w:rPr>
          <w:b/>
          <w:sz w:val="28"/>
          <w:szCs w:val="28"/>
        </w:rPr>
        <w:lastRenderedPageBreak/>
        <w:t>Содержание</w:t>
      </w:r>
    </w:p>
    <w:p w14:paraId="01C1D495" w14:textId="77777777" w:rsidR="00CB4D7E" w:rsidRPr="001B4E7A" w:rsidRDefault="00CB4D7E" w:rsidP="00F01209">
      <w:pPr>
        <w:spacing w:line="360" w:lineRule="auto"/>
        <w:rPr>
          <w:sz w:val="28"/>
          <w:szCs w:val="28"/>
        </w:rPr>
      </w:pPr>
    </w:p>
    <w:p w14:paraId="04051B32" w14:textId="6986F756" w:rsidR="00866126" w:rsidRPr="001B4E7A" w:rsidRDefault="00CB4D7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Информационная кар</w:t>
      </w:r>
      <w:r w:rsidR="008579FD" w:rsidRPr="001B4E7A">
        <w:rPr>
          <w:sz w:val="28"/>
          <w:szCs w:val="28"/>
        </w:rPr>
        <w:t xml:space="preserve">та </w:t>
      </w:r>
      <w:r w:rsidR="00FF2E16" w:rsidRPr="001B4E7A">
        <w:rPr>
          <w:sz w:val="28"/>
          <w:szCs w:val="28"/>
        </w:rPr>
        <w:t>программы………………………………</w:t>
      </w:r>
      <w:r w:rsidR="005C17AE" w:rsidRPr="001B4E7A">
        <w:rPr>
          <w:sz w:val="28"/>
          <w:szCs w:val="28"/>
        </w:rPr>
        <w:t>...</w:t>
      </w:r>
      <w:r w:rsidR="0094650E">
        <w:rPr>
          <w:sz w:val="28"/>
          <w:szCs w:val="28"/>
        </w:rPr>
        <w:t>……</w:t>
      </w:r>
      <w:r w:rsidR="0080370A">
        <w:rPr>
          <w:sz w:val="28"/>
          <w:szCs w:val="28"/>
        </w:rPr>
        <w:t>…</w:t>
      </w:r>
      <w:r w:rsidR="00037D58">
        <w:rPr>
          <w:sz w:val="28"/>
          <w:szCs w:val="28"/>
        </w:rPr>
        <w:t>3</w:t>
      </w:r>
    </w:p>
    <w:p w14:paraId="52F0F015" w14:textId="11A1A313" w:rsidR="005C3B65" w:rsidRPr="001B4E7A" w:rsidRDefault="00FF227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  <w:lang w:val="en-US"/>
        </w:rPr>
        <w:t>I</w:t>
      </w:r>
      <w:r w:rsidR="00866126" w:rsidRPr="001B4E7A">
        <w:rPr>
          <w:sz w:val="28"/>
          <w:szCs w:val="28"/>
        </w:rPr>
        <w:t xml:space="preserve">. </w:t>
      </w:r>
      <w:r w:rsidR="00FF2E16" w:rsidRPr="001B4E7A">
        <w:rPr>
          <w:sz w:val="28"/>
          <w:szCs w:val="28"/>
        </w:rPr>
        <w:t>Пояснительная Записка….</w:t>
      </w:r>
      <w:r w:rsidR="00866126" w:rsidRPr="001B4E7A">
        <w:rPr>
          <w:sz w:val="28"/>
          <w:szCs w:val="28"/>
        </w:rPr>
        <w:t>………………………………</w:t>
      </w:r>
      <w:r w:rsidR="00047F8E" w:rsidRPr="001B4E7A">
        <w:rPr>
          <w:sz w:val="28"/>
          <w:szCs w:val="28"/>
        </w:rPr>
        <w:t>……</w:t>
      </w:r>
      <w:r w:rsidR="005C17AE" w:rsidRPr="001B4E7A">
        <w:rPr>
          <w:sz w:val="28"/>
          <w:szCs w:val="28"/>
        </w:rPr>
        <w:t>……</w:t>
      </w:r>
      <w:r w:rsidR="0094650E">
        <w:rPr>
          <w:sz w:val="28"/>
          <w:szCs w:val="28"/>
        </w:rPr>
        <w:t>……</w:t>
      </w:r>
      <w:r w:rsidR="008D16C5">
        <w:rPr>
          <w:sz w:val="28"/>
          <w:szCs w:val="28"/>
        </w:rPr>
        <w:t>.</w:t>
      </w:r>
      <w:r w:rsidR="0080370A">
        <w:rPr>
          <w:sz w:val="28"/>
          <w:szCs w:val="28"/>
        </w:rPr>
        <w:t>..</w:t>
      </w:r>
      <w:r w:rsidR="00437485">
        <w:rPr>
          <w:sz w:val="28"/>
          <w:szCs w:val="28"/>
        </w:rPr>
        <w:t>6</w:t>
      </w:r>
    </w:p>
    <w:p w14:paraId="003738D4" w14:textId="77CC2CDF" w:rsidR="008579FD" w:rsidRPr="001B4E7A" w:rsidRDefault="00D94909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II. </w:t>
      </w:r>
      <w:r w:rsidR="008579FD" w:rsidRPr="001B4E7A">
        <w:rPr>
          <w:sz w:val="28"/>
          <w:szCs w:val="28"/>
        </w:rPr>
        <w:t xml:space="preserve"> Целев</w:t>
      </w:r>
      <w:r w:rsidRPr="001B4E7A">
        <w:rPr>
          <w:sz w:val="28"/>
          <w:szCs w:val="28"/>
        </w:rPr>
        <w:t>ой блок ………………………………………………</w:t>
      </w:r>
      <w:r w:rsidR="00146CA6" w:rsidRPr="001B4E7A">
        <w:rPr>
          <w:sz w:val="28"/>
          <w:szCs w:val="28"/>
        </w:rPr>
        <w:t>………</w:t>
      </w:r>
      <w:proofErr w:type="gramStart"/>
      <w:r w:rsidR="0087159B" w:rsidRPr="001B4E7A">
        <w:rPr>
          <w:sz w:val="28"/>
          <w:szCs w:val="28"/>
        </w:rPr>
        <w:t>...</w:t>
      </w:r>
      <w:r w:rsidR="0094650E">
        <w:rPr>
          <w:sz w:val="28"/>
          <w:szCs w:val="28"/>
        </w:rPr>
        <w:t>…</w:t>
      </w:r>
      <w:r w:rsidR="008D16C5">
        <w:rPr>
          <w:sz w:val="28"/>
          <w:szCs w:val="28"/>
        </w:rPr>
        <w:t>.</w:t>
      </w:r>
      <w:proofErr w:type="gramEnd"/>
      <w:r w:rsidR="00F66C05">
        <w:rPr>
          <w:sz w:val="28"/>
          <w:szCs w:val="28"/>
        </w:rPr>
        <w:t>10</w:t>
      </w:r>
    </w:p>
    <w:p w14:paraId="618BD416" w14:textId="24CF7780" w:rsidR="0057502D" w:rsidRPr="001B4E7A" w:rsidRDefault="00CA646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III. </w:t>
      </w:r>
      <w:r w:rsidR="009E0A4E" w:rsidRPr="001B4E7A">
        <w:rPr>
          <w:sz w:val="28"/>
          <w:szCs w:val="28"/>
        </w:rPr>
        <w:t>Содержание</w:t>
      </w:r>
      <w:r w:rsidR="00CB4D7E" w:rsidRPr="001B4E7A">
        <w:rPr>
          <w:sz w:val="28"/>
          <w:szCs w:val="28"/>
        </w:rPr>
        <w:t xml:space="preserve"> программы……………………………………</w:t>
      </w:r>
      <w:r w:rsidR="00047F8E" w:rsidRPr="001B4E7A">
        <w:rPr>
          <w:sz w:val="28"/>
          <w:szCs w:val="28"/>
        </w:rPr>
        <w:t>……</w:t>
      </w:r>
      <w:r w:rsidR="0087159B" w:rsidRPr="001B4E7A">
        <w:rPr>
          <w:sz w:val="28"/>
          <w:szCs w:val="28"/>
        </w:rPr>
        <w:t>……</w:t>
      </w:r>
      <w:r w:rsidR="00047F8E" w:rsidRPr="001B4E7A">
        <w:rPr>
          <w:sz w:val="28"/>
          <w:szCs w:val="28"/>
        </w:rPr>
        <w:t>.</w:t>
      </w:r>
      <w:r w:rsidR="0094650E">
        <w:rPr>
          <w:sz w:val="28"/>
          <w:szCs w:val="28"/>
        </w:rPr>
        <w:t>.</w:t>
      </w:r>
      <w:r w:rsidR="0080370A">
        <w:rPr>
          <w:sz w:val="28"/>
          <w:szCs w:val="28"/>
        </w:rPr>
        <w:t>.</w:t>
      </w:r>
      <w:r w:rsidR="00E839DE">
        <w:rPr>
          <w:sz w:val="28"/>
          <w:szCs w:val="28"/>
        </w:rPr>
        <w:t>1</w:t>
      </w:r>
      <w:r w:rsidR="00F66C05">
        <w:rPr>
          <w:sz w:val="28"/>
          <w:szCs w:val="28"/>
        </w:rPr>
        <w:t>3</w:t>
      </w:r>
    </w:p>
    <w:p w14:paraId="4C543D3D" w14:textId="7577A1CD" w:rsidR="0057502D" w:rsidRPr="001B4E7A" w:rsidRDefault="004B3787" w:rsidP="00F01209">
      <w:pPr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Этапы</w:t>
      </w:r>
      <w:r w:rsidR="0057502D" w:rsidRPr="001B4E7A">
        <w:rPr>
          <w:bCs/>
          <w:color w:val="000000"/>
          <w:sz w:val="28"/>
          <w:szCs w:val="28"/>
          <w:bdr w:val="none" w:sz="0" w:space="0" w:color="auto" w:frame="1"/>
        </w:rPr>
        <w:t xml:space="preserve"> реализации программы……………………………</w:t>
      </w:r>
      <w:r w:rsidR="00047F8E" w:rsidRPr="001B4E7A">
        <w:rPr>
          <w:bCs/>
          <w:color w:val="000000"/>
          <w:sz w:val="28"/>
          <w:szCs w:val="28"/>
          <w:bdr w:val="none" w:sz="0" w:space="0" w:color="auto" w:frame="1"/>
        </w:rPr>
        <w:t>…</w:t>
      </w:r>
      <w:r w:rsidR="0087159B" w:rsidRPr="001B4E7A">
        <w:rPr>
          <w:bCs/>
          <w:color w:val="000000"/>
          <w:sz w:val="28"/>
          <w:szCs w:val="28"/>
          <w:bdr w:val="none" w:sz="0" w:space="0" w:color="auto" w:frame="1"/>
        </w:rPr>
        <w:t>..</w:t>
      </w:r>
      <w:r w:rsidR="00047F8E" w:rsidRPr="001B4E7A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57502D" w:rsidRPr="001B4E7A">
        <w:rPr>
          <w:bCs/>
          <w:color w:val="000000"/>
          <w:sz w:val="28"/>
          <w:szCs w:val="28"/>
          <w:bdr w:val="none" w:sz="0" w:space="0" w:color="auto" w:frame="1"/>
        </w:rPr>
        <w:t>…</w:t>
      </w:r>
      <w:r>
        <w:rPr>
          <w:bCs/>
          <w:color w:val="000000"/>
          <w:sz w:val="28"/>
          <w:szCs w:val="28"/>
          <w:bdr w:val="none" w:sz="0" w:space="0" w:color="auto" w:frame="1"/>
        </w:rPr>
        <w:t>…...</w:t>
      </w:r>
      <w:proofErr w:type="gramStart"/>
      <w:r w:rsidR="0094650E">
        <w:rPr>
          <w:bCs/>
          <w:color w:val="000000"/>
          <w:sz w:val="28"/>
          <w:szCs w:val="28"/>
          <w:bdr w:val="none" w:sz="0" w:space="0" w:color="auto" w:frame="1"/>
        </w:rPr>
        <w:t>…</w:t>
      </w:r>
      <w:r w:rsidR="008D16C5">
        <w:rPr>
          <w:bCs/>
          <w:color w:val="000000"/>
          <w:sz w:val="28"/>
          <w:szCs w:val="28"/>
          <w:bdr w:val="none" w:sz="0" w:space="0" w:color="auto" w:frame="1"/>
        </w:rPr>
        <w:t>…</w:t>
      </w:r>
      <w:r w:rsidR="0080370A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87159B" w:rsidRPr="001B4E7A"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F66C05">
        <w:rPr>
          <w:bCs/>
          <w:color w:val="000000"/>
          <w:sz w:val="28"/>
          <w:szCs w:val="28"/>
          <w:bdr w:val="none" w:sz="0" w:space="0" w:color="auto" w:frame="1"/>
        </w:rPr>
        <w:t>4</w:t>
      </w:r>
    </w:p>
    <w:p w14:paraId="591BAEF6" w14:textId="571A44C1" w:rsidR="0054598D" w:rsidRDefault="0054598D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Формы </w:t>
      </w:r>
      <w:r w:rsidR="0026174C" w:rsidRPr="001B4E7A">
        <w:rPr>
          <w:sz w:val="28"/>
          <w:szCs w:val="28"/>
        </w:rPr>
        <w:t xml:space="preserve">и методы </w:t>
      </w:r>
      <w:r w:rsidRPr="001B4E7A">
        <w:rPr>
          <w:sz w:val="28"/>
          <w:szCs w:val="28"/>
        </w:rPr>
        <w:t>работы……………………………………</w:t>
      </w:r>
      <w:proofErr w:type="gramStart"/>
      <w:r w:rsidRPr="001B4E7A">
        <w:rPr>
          <w:sz w:val="28"/>
          <w:szCs w:val="28"/>
        </w:rPr>
        <w:t>…</w:t>
      </w:r>
      <w:r w:rsidR="005C17AE" w:rsidRPr="001B4E7A">
        <w:rPr>
          <w:sz w:val="28"/>
          <w:szCs w:val="28"/>
        </w:rPr>
        <w:t>…</w:t>
      </w:r>
      <w:r w:rsidR="0087159B" w:rsidRPr="001B4E7A">
        <w:rPr>
          <w:sz w:val="28"/>
          <w:szCs w:val="28"/>
        </w:rPr>
        <w:t>.</w:t>
      </w:r>
      <w:proofErr w:type="gramEnd"/>
      <w:r w:rsidR="005C17AE" w:rsidRPr="001B4E7A">
        <w:rPr>
          <w:sz w:val="28"/>
          <w:szCs w:val="28"/>
        </w:rPr>
        <w:t>……</w:t>
      </w:r>
      <w:r w:rsidRPr="001B4E7A">
        <w:rPr>
          <w:sz w:val="28"/>
          <w:szCs w:val="28"/>
        </w:rPr>
        <w:t>…</w:t>
      </w:r>
      <w:r w:rsidR="00992284">
        <w:rPr>
          <w:sz w:val="28"/>
          <w:szCs w:val="28"/>
        </w:rPr>
        <w:t>.</w:t>
      </w:r>
      <w:r w:rsidR="008D16C5">
        <w:rPr>
          <w:sz w:val="28"/>
          <w:szCs w:val="28"/>
        </w:rPr>
        <w:t>.</w:t>
      </w:r>
      <w:r w:rsidR="0080370A">
        <w:rPr>
          <w:sz w:val="28"/>
          <w:szCs w:val="28"/>
        </w:rPr>
        <w:t>.</w:t>
      </w:r>
      <w:r w:rsidR="00992284">
        <w:rPr>
          <w:sz w:val="28"/>
          <w:szCs w:val="28"/>
        </w:rPr>
        <w:t>1</w:t>
      </w:r>
      <w:r w:rsidR="00F66C05">
        <w:rPr>
          <w:sz w:val="28"/>
          <w:szCs w:val="28"/>
        </w:rPr>
        <w:t>8</w:t>
      </w:r>
    </w:p>
    <w:p w14:paraId="0C496750" w14:textId="2CEE9015" w:rsidR="006752EC" w:rsidRDefault="006752EC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752EC">
        <w:rPr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обеспечение программы</w:t>
      </w:r>
      <w:r w:rsidR="00F66C05">
        <w:rPr>
          <w:sz w:val="28"/>
          <w:szCs w:val="28"/>
        </w:rPr>
        <w:t>…………………………………</w:t>
      </w:r>
      <w:r w:rsidR="0080370A">
        <w:rPr>
          <w:sz w:val="28"/>
          <w:szCs w:val="28"/>
        </w:rPr>
        <w:t>....</w:t>
      </w:r>
      <w:r w:rsidR="00F66C05">
        <w:rPr>
          <w:sz w:val="28"/>
          <w:szCs w:val="28"/>
        </w:rPr>
        <w:t>19</w:t>
      </w:r>
    </w:p>
    <w:p w14:paraId="1F8031FB" w14:textId="1242EF9A" w:rsidR="006752EC" w:rsidRPr="006752EC" w:rsidRDefault="006752EC" w:rsidP="00F01209">
      <w:pPr>
        <w:spacing w:line="360" w:lineRule="auto"/>
        <w:rPr>
          <w:iCs/>
          <w:sz w:val="28"/>
          <w:szCs w:val="28"/>
        </w:rPr>
      </w:pPr>
      <w:r w:rsidRPr="006752EC">
        <w:rPr>
          <w:iCs/>
          <w:sz w:val="28"/>
          <w:szCs w:val="28"/>
        </w:rPr>
        <w:t>Информационно-правовые</w:t>
      </w:r>
      <w:r>
        <w:rPr>
          <w:iCs/>
          <w:sz w:val="28"/>
          <w:szCs w:val="28"/>
        </w:rPr>
        <w:t>……………………………………………</w:t>
      </w:r>
      <w:proofErr w:type="gramStart"/>
      <w:r>
        <w:rPr>
          <w:iCs/>
          <w:sz w:val="28"/>
          <w:szCs w:val="28"/>
        </w:rPr>
        <w:t>…...</w:t>
      </w:r>
      <w:r w:rsidR="0080370A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>1</w:t>
      </w:r>
      <w:r w:rsidR="00F66C05">
        <w:rPr>
          <w:iCs/>
          <w:sz w:val="28"/>
          <w:szCs w:val="28"/>
        </w:rPr>
        <w:t>9</w:t>
      </w:r>
    </w:p>
    <w:p w14:paraId="16140449" w14:textId="03DF5FFB" w:rsidR="00166F33" w:rsidRPr="001B4E7A" w:rsidRDefault="00166F33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>Материально-техническое обеспечение………………</w:t>
      </w:r>
      <w:proofErr w:type="gramStart"/>
      <w:r w:rsidRPr="001B4E7A">
        <w:rPr>
          <w:bCs/>
          <w:sz w:val="28"/>
          <w:szCs w:val="28"/>
        </w:rPr>
        <w:t>…</w:t>
      </w:r>
      <w:r w:rsidR="0087159B" w:rsidRPr="001B4E7A">
        <w:rPr>
          <w:bCs/>
          <w:sz w:val="28"/>
          <w:szCs w:val="28"/>
        </w:rPr>
        <w:t>….</w:t>
      </w:r>
      <w:proofErr w:type="gramEnd"/>
      <w:r w:rsidR="0087159B" w:rsidRPr="001B4E7A">
        <w:rPr>
          <w:bCs/>
          <w:sz w:val="28"/>
          <w:szCs w:val="28"/>
        </w:rPr>
        <w:t>.</w:t>
      </w:r>
      <w:r w:rsidRPr="001B4E7A">
        <w:rPr>
          <w:bCs/>
          <w:sz w:val="28"/>
          <w:szCs w:val="28"/>
        </w:rPr>
        <w:t>…</w:t>
      </w:r>
      <w:r w:rsidR="00DE3146" w:rsidRPr="001B4E7A">
        <w:rPr>
          <w:bCs/>
          <w:sz w:val="28"/>
          <w:szCs w:val="28"/>
        </w:rPr>
        <w:t xml:space="preserve"> </w:t>
      </w:r>
      <w:r w:rsidR="005C17AE" w:rsidRPr="001B4E7A">
        <w:rPr>
          <w:bCs/>
          <w:sz w:val="28"/>
          <w:szCs w:val="28"/>
        </w:rPr>
        <w:t>……</w:t>
      </w:r>
      <w:r w:rsidR="00992284">
        <w:rPr>
          <w:bCs/>
          <w:sz w:val="28"/>
          <w:szCs w:val="28"/>
        </w:rPr>
        <w:t>…</w:t>
      </w:r>
      <w:r w:rsidR="0080370A">
        <w:rPr>
          <w:bCs/>
          <w:sz w:val="28"/>
          <w:szCs w:val="28"/>
        </w:rPr>
        <w:t>....</w:t>
      </w:r>
      <w:r w:rsidR="00F66C05">
        <w:rPr>
          <w:bCs/>
          <w:sz w:val="28"/>
          <w:szCs w:val="28"/>
        </w:rPr>
        <w:t>21</w:t>
      </w:r>
    </w:p>
    <w:p w14:paraId="284067EE" w14:textId="2B71CB6B" w:rsidR="004B3787" w:rsidRDefault="00282B83" w:rsidP="00F01209">
      <w:pPr>
        <w:spacing w:line="360" w:lineRule="auto"/>
        <w:rPr>
          <w:sz w:val="28"/>
          <w:szCs w:val="28"/>
        </w:rPr>
      </w:pPr>
      <w:r w:rsidRPr="001B4E7A">
        <w:rPr>
          <w:rStyle w:val="a9"/>
          <w:b w:val="0"/>
          <w:color w:val="000000"/>
          <w:sz w:val="28"/>
          <w:szCs w:val="28"/>
        </w:rPr>
        <w:t xml:space="preserve">Финансовое </w:t>
      </w:r>
      <w:r w:rsidR="00AB1792" w:rsidRPr="001B4E7A">
        <w:rPr>
          <w:rStyle w:val="a9"/>
          <w:b w:val="0"/>
          <w:color w:val="000000"/>
          <w:sz w:val="28"/>
          <w:szCs w:val="28"/>
        </w:rPr>
        <w:t>обеспечение</w:t>
      </w:r>
      <w:r w:rsidRPr="001B4E7A">
        <w:rPr>
          <w:sz w:val="28"/>
          <w:szCs w:val="28"/>
        </w:rPr>
        <w:t>…………………………………………</w:t>
      </w:r>
      <w:r w:rsidR="005C17AE" w:rsidRPr="001B4E7A">
        <w:rPr>
          <w:sz w:val="28"/>
          <w:szCs w:val="28"/>
        </w:rPr>
        <w:t>……</w:t>
      </w:r>
      <w:proofErr w:type="gramStart"/>
      <w:r w:rsidR="005C17AE" w:rsidRPr="001B4E7A">
        <w:rPr>
          <w:sz w:val="28"/>
          <w:szCs w:val="28"/>
        </w:rPr>
        <w:t>…</w:t>
      </w:r>
      <w:r w:rsidR="0080370A">
        <w:rPr>
          <w:sz w:val="28"/>
          <w:szCs w:val="28"/>
        </w:rPr>
        <w:t>....</w:t>
      </w:r>
      <w:proofErr w:type="gramEnd"/>
      <w:r w:rsidR="00F66C05">
        <w:rPr>
          <w:sz w:val="28"/>
          <w:szCs w:val="28"/>
        </w:rPr>
        <w:t>21</w:t>
      </w:r>
    </w:p>
    <w:p w14:paraId="7ADA48E4" w14:textId="6EEDF1D8" w:rsidR="006752EC" w:rsidRDefault="006752EC" w:rsidP="00F01209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Методическое</w:t>
      </w:r>
      <w:r w:rsidRPr="001B4E7A">
        <w:rPr>
          <w:bCs/>
          <w:sz w:val="28"/>
          <w:szCs w:val="28"/>
        </w:rPr>
        <w:t xml:space="preserve"> обеспечение</w:t>
      </w:r>
      <w:r w:rsidRPr="001B4E7A">
        <w:rPr>
          <w:sz w:val="28"/>
          <w:szCs w:val="28"/>
        </w:rPr>
        <w:t>…………………………………</w:t>
      </w:r>
      <w:proofErr w:type="gramStart"/>
      <w:r w:rsidRPr="001B4E7A">
        <w:rPr>
          <w:sz w:val="28"/>
          <w:szCs w:val="28"/>
        </w:rPr>
        <w:t>…….</w:t>
      </w:r>
      <w:proofErr w:type="gramEnd"/>
      <w:r w:rsidRPr="001B4E7A">
        <w:rPr>
          <w:sz w:val="28"/>
          <w:szCs w:val="28"/>
        </w:rPr>
        <w:t>.……</w:t>
      </w:r>
      <w:r>
        <w:rPr>
          <w:sz w:val="28"/>
          <w:szCs w:val="28"/>
        </w:rPr>
        <w:t>…</w:t>
      </w:r>
      <w:r w:rsidR="0080370A">
        <w:rPr>
          <w:sz w:val="28"/>
          <w:szCs w:val="28"/>
        </w:rPr>
        <w:t>..</w:t>
      </w:r>
      <w:r w:rsidR="00F66C05">
        <w:rPr>
          <w:sz w:val="28"/>
          <w:szCs w:val="28"/>
        </w:rPr>
        <w:t>21</w:t>
      </w:r>
    </w:p>
    <w:p w14:paraId="62A15777" w14:textId="4635DB2F" w:rsidR="006752EC" w:rsidRDefault="006752EC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>Кадровое обеспечение </w:t>
      </w:r>
      <w:r w:rsidRPr="001B4E7A">
        <w:rPr>
          <w:sz w:val="28"/>
          <w:szCs w:val="28"/>
        </w:rPr>
        <w:t>………………………………………</w:t>
      </w:r>
      <w:proofErr w:type="gramStart"/>
      <w:r w:rsidRPr="001B4E7A">
        <w:rPr>
          <w:sz w:val="28"/>
          <w:szCs w:val="28"/>
        </w:rPr>
        <w:t>…….</w:t>
      </w:r>
      <w:proofErr w:type="gramEnd"/>
      <w:r w:rsidRPr="001B4E7A">
        <w:rPr>
          <w:sz w:val="28"/>
          <w:szCs w:val="28"/>
        </w:rPr>
        <w:t>.……</w:t>
      </w:r>
      <w:r w:rsidR="0080370A">
        <w:rPr>
          <w:sz w:val="28"/>
          <w:szCs w:val="28"/>
        </w:rPr>
        <w:t>….</w:t>
      </w:r>
      <w:r w:rsidR="00F66C05">
        <w:rPr>
          <w:sz w:val="28"/>
          <w:szCs w:val="28"/>
        </w:rPr>
        <w:t>22</w:t>
      </w:r>
    </w:p>
    <w:p w14:paraId="6ECA0585" w14:textId="1B267531" w:rsidR="006752EC" w:rsidRPr="006752EC" w:rsidRDefault="006752EC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752EC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мотивации и стимулирования</w:t>
      </w:r>
      <w:r w:rsidR="00F66C05">
        <w:rPr>
          <w:sz w:val="28"/>
          <w:szCs w:val="28"/>
        </w:rPr>
        <w:t>…………………………………23</w:t>
      </w:r>
    </w:p>
    <w:p w14:paraId="11DC52D1" w14:textId="164A6416" w:rsidR="003F47C7" w:rsidRPr="001B4E7A" w:rsidRDefault="003F47C7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Схема управления программой ……………………………</w:t>
      </w:r>
      <w:r w:rsidR="005C17AE" w:rsidRPr="001B4E7A">
        <w:rPr>
          <w:sz w:val="28"/>
          <w:szCs w:val="28"/>
        </w:rPr>
        <w:t>……</w:t>
      </w:r>
      <w:proofErr w:type="gramStart"/>
      <w:r w:rsidR="0087159B" w:rsidRPr="001B4E7A">
        <w:rPr>
          <w:sz w:val="28"/>
          <w:szCs w:val="28"/>
        </w:rPr>
        <w:t>...</w:t>
      </w:r>
      <w:r w:rsidR="005C17AE" w:rsidRPr="001B4E7A">
        <w:rPr>
          <w:sz w:val="28"/>
          <w:szCs w:val="28"/>
        </w:rPr>
        <w:t>….</w:t>
      </w:r>
      <w:proofErr w:type="gramEnd"/>
      <w:r w:rsidR="005C17AE" w:rsidRPr="001B4E7A">
        <w:rPr>
          <w:sz w:val="28"/>
          <w:szCs w:val="28"/>
        </w:rPr>
        <w:t>.</w:t>
      </w:r>
      <w:r w:rsidRPr="001B4E7A">
        <w:rPr>
          <w:sz w:val="28"/>
          <w:szCs w:val="28"/>
        </w:rPr>
        <w:t>…</w:t>
      </w:r>
      <w:r w:rsidR="0080370A">
        <w:rPr>
          <w:sz w:val="28"/>
          <w:szCs w:val="28"/>
        </w:rPr>
        <w:t>…</w:t>
      </w:r>
      <w:r w:rsidR="00A3089C">
        <w:rPr>
          <w:sz w:val="28"/>
          <w:szCs w:val="28"/>
        </w:rPr>
        <w:t>2</w:t>
      </w:r>
      <w:r w:rsidR="00F66C05">
        <w:rPr>
          <w:sz w:val="28"/>
          <w:szCs w:val="28"/>
        </w:rPr>
        <w:t>3</w:t>
      </w:r>
    </w:p>
    <w:p w14:paraId="4C61C416" w14:textId="7A267E20" w:rsidR="00717E60" w:rsidRPr="001B4E7A" w:rsidRDefault="008D16C5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</w:t>
      </w:r>
      <w:r w:rsidR="00F01209">
        <w:rPr>
          <w:sz w:val="28"/>
          <w:szCs w:val="28"/>
        </w:rPr>
        <w:t>ы</w:t>
      </w:r>
      <w:r>
        <w:rPr>
          <w:sz w:val="28"/>
          <w:szCs w:val="28"/>
        </w:rPr>
        <w:t>е риски преодоления программы…</w:t>
      </w:r>
      <w:r w:rsidR="0087159B" w:rsidRPr="001B4E7A">
        <w:rPr>
          <w:sz w:val="28"/>
          <w:szCs w:val="28"/>
        </w:rPr>
        <w:t>……………</w:t>
      </w:r>
      <w:proofErr w:type="gramStart"/>
      <w:r w:rsidR="0087159B" w:rsidRPr="001B4E7A">
        <w:rPr>
          <w:sz w:val="28"/>
          <w:szCs w:val="28"/>
        </w:rPr>
        <w:t>…….</w:t>
      </w:r>
      <w:proofErr w:type="gramEnd"/>
      <w:r w:rsidR="0087159B" w:rsidRPr="001B4E7A">
        <w:rPr>
          <w:sz w:val="28"/>
          <w:szCs w:val="28"/>
        </w:rPr>
        <w:t>……</w:t>
      </w:r>
      <w:r w:rsidR="005C17AE" w:rsidRPr="001B4E7A">
        <w:rPr>
          <w:sz w:val="28"/>
          <w:szCs w:val="28"/>
        </w:rPr>
        <w:t>…</w:t>
      </w:r>
      <w:r w:rsidR="004B3787">
        <w:rPr>
          <w:sz w:val="28"/>
          <w:szCs w:val="28"/>
        </w:rPr>
        <w:t>...</w:t>
      </w:r>
      <w:r>
        <w:rPr>
          <w:sz w:val="28"/>
          <w:szCs w:val="28"/>
        </w:rPr>
        <w:t>.</w:t>
      </w:r>
      <w:r w:rsidR="00A3089C">
        <w:rPr>
          <w:sz w:val="28"/>
          <w:szCs w:val="28"/>
        </w:rPr>
        <w:t>2</w:t>
      </w:r>
      <w:r w:rsidR="00F66C05">
        <w:rPr>
          <w:sz w:val="28"/>
          <w:szCs w:val="28"/>
        </w:rPr>
        <w:t>4</w:t>
      </w:r>
    </w:p>
    <w:p w14:paraId="3A0FFA41" w14:textId="662A500B" w:rsidR="00717E60" w:rsidRPr="001B4E7A" w:rsidRDefault="0091034E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>Режим работы ……………………………………………</w:t>
      </w:r>
      <w:r w:rsidR="005C17AE" w:rsidRPr="001B4E7A">
        <w:rPr>
          <w:bCs/>
          <w:sz w:val="28"/>
          <w:szCs w:val="28"/>
        </w:rPr>
        <w:t>…</w:t>
      </w:r>
      <w:proofErr w:type="gramStart"/>
      <w:r w:rsidR="005C17AE" w:rsidRPr="001B4E7A">
        <w:rPr>
          <w:bCs/>
          <w:sz w:val="28"/>
          <w:szCs w:val="28"/>
        </w:rPr>
        <w:t>…….</w:t>
      </w:r>
      <w:proofErr w:type="gramEnd"/>
      <w:r w:rsidR="005C17AE" w:rsidRPr="001B4E7A">
        <w:rPr>
          <w:bCs/>
          <w:sz w:val="28"/>
          <w:szCs w:val="28"/>
        </w:rPr>
        <w:t>.</w:t>
      </w:r>
      <w:r w:rsidRPr="001B4E7A">
        <w:rPr>
          <w:bCs/>
          <w:sz w:val="28"/>
          <w:szCs w:val="28"/>
        </w:rPr>
        <w:t>………</w:t>
      </w:r>
      <w:r w:rsidR="008D16C5">
        <w:rPr>
          <w:bCs/>
          <w:sz w:val="28"/>
          <w:szCs w:val="28"/>
        </w:rPr>
        <w:t>…</w:t>
      </w:r>
      <w:r w:rsidR="00A3089C">
        <w:rPr>
          <w:bCs/>
          <w:sz w:val="28"/>
          <w:szCs w:val="28"/>
        </w:rPr>
        <w:t>2</w:t>
      </w:r>
      <w:r w:rsidR="00F66C05">
        <w:rPr>
          <w:bCs/>
          <w:sz w:val="28"/>
          <w:szCs w:val="28"/>
        </w:rPr>
        <w:t>6</w:t>
      </w:r>
    </w:p>
    <w:p w14:paraId="120071FF" w14:textId="514D0197" w:rsidR="00717E60" w:rsidRPr="001B4E7A" w:rsidRDefault="00717E60" w:rsidP="00F01209">
      <w:pPr>
        <w:spacing w:line="360" w:lineRule="auto"/>
        <w:rPr>
          <w:bCs/>
          <w:sz w:val="28"/>
          <w:szCs w:val="28"/>
        </w:rPr>
      </w:pPr>
      <w:r w:rsidRPr="001B4E7A">
        <w:rPr>
          <w:sz w:val="28"/>
          <w:szCs w:val="28"/>
        </w:rPr>
        <w:t>План-сетка</w:t>
      </w:r>
      <w:r w:rsidR="00695824" w:rsidRPr="001B4E7A">
        <w:rPr>
          <w:sz w:val="28"/>
          <w:szCs w:val="28"/>
        </w:rPr>
        <w:t xml:space="preserve"> 1 и 2 смены</w:t>
      </w:r>
      <w:r w:rsidR="00540306" w:rsidRPr="001B4E7A">
        <w:rPr>
          <w:sz w:val="28"/>
          <w:szCs w:val="28"/>
        </w:rPr>
        <w:t>…………………………</w:t>
      </w:r>
      <w:r w:rsidR="005C17AE" w:rsidRPr="001B4E7A">
        <w:rPr>
          <w:sz w:val="28"/>
          <w:szCs w:val="28"/>
        </w:rPr>
        <w:t>…</w:t>
      </w:r>
      <w:r w:rsidR="00540306" w:rsidRPr="001B4E7A">
        <w:rPr>
          <w:sz w:val="28"/>
          <w:szCs w:val="28"/>
        </w:rPr>
        <w:t>……</w:t>
      </w:r>
      <w:r w:rsidR="0087159B" w:rsidRPr="001B4E7A">
        <w:rPr>
          <w:sz w:val="28"/>
          <w:szCs w:val="28"/>
        </w:rPr>
        <w:t>……</w:t>
      </w:r>
      <w:proofErr w:type="gramStart"/>
      <w:r w:rsidR="0087159B" w:rsidRPr="001B4E7A">
        <w:rPr>
          <w:sz w:val="28"/>
          <w:szCs w:val="28"/>
        </w:rPr>
        <w:t>…….</w:t>
      </w:r>
      <w:proofErr w:type="gramEnd"/>
      <w:r w:rsidR="0087159B" w:rsidRPr="001B4E7A">
        <w:rPr>
          <w:sz w:val="28"/>
          <w:szCs w:val="28"/>
        </w:rPr>
        <w:t>.</w:t>
      </w:r>
      <w:r w:rsidR="00540306" w:rsidRPr="001B4E7A">
        <w:rPr>
          <w:sz w:val="28"/>
          <w:szCs w:val="28"/>
        </w:rPr>
        <w:t>…</w:t>
      </w:r>
      <w:r w:rsidR="005C17AE" w:rsidRPr="001B4E7A">
        <w:rPr>
          <w:sz w:val="28"/>
          <w:szCs w:val="28"/>
        </w:rPr>
        <w:t>…</w:t>
      </w:r>
      <w:r w:rsidR="008D16C5">
        <w:rPr>
          <w:sz w:val="28"/>
          <w:szCs w:val="28"/>
        </w:rPr>
        <w:t>….</w:t>
      </w:r>
      <w:r w:rsidR="0080370A">
        <w:rPr>
          <w:sz w:val="28"/>
          <w:szCs w:val="28"/>
        </w:rPr>
        <w:t>.</w:t>
      </w:r>
      <w:r w:rsidR="0087159B" w:rsidRPr="001B4E7A">
        <w:rPr>
          <w:sz w:val="28"/>
          <w:szCs w:val="28"/>
        </w:rPr>
        <w:t>2</w:t>
      </w:r>
      <w:r w:rsidR="00F66C05">
        <w:rPr>
          <w:sz w:val="28"/>
          <w:szCs w:val="28"/>
        </w:rPr>
        <w:t>7</w:t>
      </w:r>
    </w:p>
    <w:p w14:paraId="36220A12" w14:textId="5BFBA69D" w:rsidR="00CB4D7E" w:rsidRPr="001B4E7A" w:rsidRDefault="00BA3CB8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Список </w:t>
      </w:r>
      <w:r w:rsidR="00CB4D7E" w:rsidRPr="001B4E7A">
        <w:rPr>
          <w:sz w:val="28"/>
          <w:szCs w:val="28"/>
        </w:rPr>
        <w:t>лите</w:t>
      </w:r>
      <w:r w:rsidR="00D5498F" w:rsidRPr="001B4E7A">
        <w:rPr>
          <w:sz w:val="28"/>
          <w:szCs w:val="28"/>
        </w:rPr>
        <w:t>ратуры………………………………………</w:t>
      </w:r>
      <w:proofErr w:type="gramStart"/>
      <w:r w:rsidR="0087159B" w:rsidRPr="001B4E7A">
        <w:rPr>
          <w:sz w:val="28"/>
          <w:szCs w:val="28"/>
        </w:rPr>
        <w:t>…….</w:t>
      </w:r>
      <w:proofErr w:type="gramEnd"/>
      <w:r w:rsidR="0087159B" w:rsidRPr="001B4E7A">
        <w:rPr>
          <w:sz w:val="28"/>
          <w:szCs w:val="28"/>
        </w:rPr>
        <w:t>.</w:t>
      </w:r>
      <w:r w:rsidR="005C17AE" w:rsidRPr="001B4E7A">
        <w:rPr>
          <w:sz w:val="28"/>
          <w:szCs w:val="28"/>
        </w:rPr>
        <w:t>…</w:t>
      </w:r>
      <w:r w:rsidR="00D5498F" w:rsidRPr="001B4E7A">
        <w:rPr>
          <w:sz w:val="28"/>
          <w:szCs w:val="28"/>
        </w:rPr>
        <w:t>……</w:t>
      </w:r>
      <w:r w:rsidR="008D16C5">
        <w:rPr>
          <w:sz w:val="28"/>
          <w:szCs w:val="28"/>
        </w:rPr>
        <w:t>……</w:t>
      </w:r>
      <w:r w:rsidR="0080370A">
        <w:rPr>
          <w:sz w:val="28"/>
          <w:szCs w:val="28"/>
        </w:rPr>
        <w:t>.</w:t>
      </w:r>
      <w:r w:rsidR="00F66C05">
        <w:rPr>
          <w:sz w:val="28"/>
          <w:szCs w:val="28"/>
        </w:rPr>
        <w:t>41</w:t>
      </w:r>
    </w:p>
    <w:p w14:paraId="52E9247D" w14:textId="2DDD9D13" w:rsidR="008D73A0" w:rsidRPr="001B4E7A" w:rsidRDefault="00E01F9E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...............................................................................................</w:t>
      </w:r>
      <w:r w:rsidR="00A84313">
        <w:rPr>
          <w:sz w:val="28"/>
          <w:szCs w:val="28"/>
        </w:rPr>
        <w:t>....</w:t>
      </w:r>
      <w:r w:rsidR="0080370A">
        <w:rPr>
          <w:sz w:val="28"/>
          <w:szCs w:val="28"/>
        </w:rPr>
        <w:t>...</w:t>
      </w:r>
      <w:r w:rsidR="00F66C05">
        <w:rPr>
          <w:sz w:val="28"/>
          <w:szCs w:val="28"/>
        </w:rPr>
        <w:t>42</w:t>
      </w:r>
      <w:r>
        <w:rPr>
          <w:sz w:val="28"/>
          <w:szCs w:val="28"/>
        </w:rPr>
        <w:t xml:space="preserve">  </w:t>
      </w:r>
    </w:p>
    <w:p w14:paraId="5529A1FB" w14:textId="77777777" w:rsidR="008D73A0" w:rsidRPr="001B4E7A" w:rsidRDefault="008D73A0" w:rsidP="00F01209">
      <w:pPr>
        <w:spacing w:line="360" w:lineRule="auto"/>
        <w:rPr>
          <w:sz w:val="28"/>
          <w:szCs w:val="28"/>
        </w:rPr>
      </w:pPr>
    </w:p>
    <w:p w14:paraId="3937FA78" w14:textId="77777777" w:rsidR="008D73A0" w:rsidRPr="001B4E7A" w:rsidRDefault="008D73A0" w:rsidP="00F01209">
      <w:pPr>
        <w:spacing w:line="360" w:lineRule="auto"/>
        <w:rPr>
          <w:sz w:val="28"/>
          <w:szCs w:val="28"/>
        </w:rPr>
      </w:pPr>
    </w:p>
    <w:p w14:paraId="339090BB" w14:textId="77777777" w:rsidR="00047F8E" w:rsidRPr="001B4E7A" w:rsidRDefault="00047F8E" w:rsidP="00F01209">
      <w:pPr>
        <w:spacing w:line="360" w:lineRule="auto"/>
        <w:rPr>
          <w:sz w:val="28"/>
          <w:szCs w:val="28"/>
        </w:rPr>
      </w:pPr>
    </w:p>
    <w:p w14:paraId="4C0D262E" w14:textId="77777777" w:rsidR="00047F8E" w:rsidRPr="001B4E7A" w:rsidRDefault="00047F8E" w:rsidP="00F01209">
      <w:pPr>
        <w:spacing w:line="360" w:lineRule="auto"/>
        <w:rPr>
          <w:sz w:val="28"/>
          <w:szCs w:val="28"/>
        </w:rPr>
      </w:pPr>
    </w:p>
    <w:p w14:paraId="2F7EA128" w14:textId="77777777" w:rsidR="00047F8E" w:rsidRPr="001B4E7A" w:rsidRDefault="00047F8E" w:rsidP="00F01209">
      <w:pPr>
        <w:spacing w:line="360" w:lineRule="auto"/>
        <w:rPr>
          <w:sz w:val="28"/>
          <w:szCs w:val="28"/>
        </w:rPr>
      </w:pPr>
    </w:p>
    <w:p w14:paraId="27F94B55" w14:textId="77777777" w:rsidR="00047F8E" w:rsidRPr="001B4E7A" w:rsidRDefault="00047F8E" w:rsidP="00F01209">
      <w:pPr>
        <w:spacing w:line="360" w:lineRule="auto"/>
        <w:rPr>
          <w:sz w:val="28"/>
          <w:szCs w:val="28"/>
        </w:rPr>
      </w:pPr>
    </w:p>
    <w:p w14:paraId="4A080776" w14:textId="77777777" w:rsidR="00FF2E16" w:rsidRDefault="00FF2E16" w:rsidP="00F01209">
      <w:pPr>
        <w:spacing w:line="360" w:lineRule="auto"/>
        <w:rPr>
          <w:sz w:val="28"/>
          <w:szCs w:val="28"/>
        </w:rPr>
      </w:pPr>
    </w:p>
    <w:p w14:paraId="29DFA590" w14:textId="77777777" w:rsidR="0080370A" w:rsidRDefault="0080370A" w:rsidP="00F01209">
      <w:pPr>
        <w:spacing w:line="360" w:lineRule="auto"/>
        <w:rPr>
          <w:sz w:val="28"/>
          <w:szCs w:val="28"/>
        </w:rPr>
      </w:pPr>
    </w:p>
    <w:p w14:paraId="7FCA03DB" w14:textId="77777777" w:rsidR="00CF3AE8" w:rsidRPr="001B4E7A" w:rsidRDefault="00CF3AE8" w:rsidP="00F01209">
      <w:pPr>
        <w:spacing w:line="360" w:lineRule="auto"/>
        <w:rPr>
          <w:sz w:val="28"/>
          <w:szCs w:val="28"/>
        </w:rPr>
      </w:pPr>
    </w:p>
    <w:p w14:paraId="311323F8" w14:textId="77777777" w:rsidR="007A02FD" w:rsidRPr="007A02FD" w:rsidRDefault="007A02FD" w:rsidP="00F01209">
      <w:pPr>
        <w:widowControl w:val="0"/>
        <w:autoSpaceDE w:val="0"/>
        <w:autoSpaceDN w:val="0"/>
        <w:spacing w:before="68" w:line="360" w:lineRule="auto"/>
        <w:ind w:left="561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7A02FD">
        <w:rPr>
          <w:b/>
          <w:bCs/>
          <w:iCs/>
          <w:sz w:val="28"/>
          <w:szCs w:val="28"/>
          <w:lang w:eastAsia="en-US"/>
        </w:rPr>
        <w:lastRenderedPageBreak/>
        <w:t>Информационная</w:t>
      </w:r>
      <w:r w:rsidRPr="007A02FD">
        <w:rPr>
          <w:b/>
          <w:bCs/>
          <w:iCs/>
          <w:spacing w:val="-6"/>
          <w:sz w:val="28"/>
          <w:szCs w:val="28"/>
          <w:lang w:eastAsia="en-US"/>
        </w:rPr>
        <w:t xml:space="preserve"> </w:t>
      </w:r>
      <w:r w:rsidRPr="007A02FD">
        <w:rPr>
          <w:b/>
          <w:bCs/>
          <w:iCs/>
          <w:sz w:val="28"/>
          <w:szCs w:val="28"/>
          <w:lang w:eastAsia="en-US"/>
        </w:rPr>
        <w:t>карта</w:t>
      </w:r>
      <w:r w:rsidRPr="007A02FD">
        <w:rPr>
          <w:b/>
          <w:bCs/>
          <w:iCs/>
          <w:spacing w:val="-6"/>
          <w:sz w:val="28"/>
          <w:szCs w:val="28"/>
          <w:lang w:eastAsia="en-US"/>
        </w:rPr>
        <w:t xml:space="preserve"> </w:t>
      </w:r>
      <w:r w:rsidRPr="007A02FD">
        <w:rPr>
          <w:b/>
          <w:bCs/>
          <w:iCs/>
          <w:sz w:val="28"/>
          <w:szCs w:val="28"/>
          <w:lang w:eastAsia="en-US"/>
        </w:rPr>
        <w:t>программы</w:t>
      </w:r>
    </w:p>
    <w:p w14:paraId="46579C5D" w14:textId="77777777" w:rsidR="007A02FD" w:rsidRPr="007A02FD" w:rsidRDefault="007A02FD" w:rsidP="00F01209">
      <w:pPr>
        <w:widowControl w:val="0"/>
        <w:autoSpaceDE w:val="0"/>
        <w:autoSpaceDN w:val="0"/>
        <w:spacing w:before="3" w:line="360" w:lineRule="auto"/>
        <w:rPr>
          <w:b/>
          <w:i/>
          <w:sz w:val="22"/>
          <w:szCs w:val="28"/>
          <w:lang w:eastAsia="en-US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14"/>
        <w:gridCol w:w="4843"/>
        <w:gridCol w:w="10"/>
      </w:tblGrid>
      <w:tr w:rsidR="007A02FD" w:rsidRPr="007A02FD" w14:paraId="0732D646" w14:textId="77777777" w:rsidTr="007A02FD">
        <w:trPr>
          <w:trHeight w:val="940"/>
        </w:trPr>
        <w:tc>
          <w:tcPr>
            <w:tcW w:w="494" w:type="dxa"/>
          </w:tcPr>
          <w:p w14:paraId="2A166943" w14:textId="77777777" w:rsidR="007A02FD" w:rsidRPr="0080370A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val="ru-RU" w:eastAsia="en-US"/>
              </w:rPr>
            </w:pPr>
            <w:r w:rsidRPr="0080370A">
              <w:rPr>
                <w:w w:val="99"/>
                <w:sz w:val="28"/>
                <w:szCs w:val="22"/>
                <w:lang w:val="ru-RU" w:eastAsia="en-US"/>
              </w:rPr>
              <w:t>1</w:t>
            </w:r>
          </w:p>
        </w:tc>
        <w:tc>
          <w:tcPr>
            <w:tcW w:w="3614" w:type="dxa"/>
          </w:tcPr>
          <w:p w14:paraId="38D10223" w14:textId="77777777" w:rsidR="007A02FD" w:rsidRPr="0080370A" w:rsidRDefault="007A02FD" w:rsidP="00332DEB">
            <w:pPr>
              <w:spacing w:line="276" w:lineRule="auto"/>
              <w:ind w:right="778"/>
              <w:rPr>
                <w:sz w:val="28"/>
                <w:szCs w:val="22"/>
                <w:lang w:val="ru-RU" w:eastAsia="en-US"/>
              </w:rPr>
            </w:pPr>
            <w:r w:rsidRPr="0080370A">
              <w:rPr>
                <w:spacing w:val="-1"/>
                <w:sz w:val="28"/>
                <w:szCs w:val="22"/>
                <w:lang w:val="ru-RU" w:eastAsia="en-US"/>
              </w:rPr>
              <w:t>Полное</w:t>
            </w:r>
            <w:r w:rsidRPr="0080370A">
              <w:rPr>
                <w:spacing w:val="-16"/>
                <w:sz w:val="28"/>
                <w:szCs w:val="22"/>
                <w:lang w:val="ru-RU" w:eastAsia="en-US"/>
              </w:rPr>
              <w:t xml:space="preserve"> </w:t>
            </w:r>
            <w:r w:rsidRPr="0080370A">
              <w:rPr>
                <w:sz w:val="28"/>
                <w:szCs w:val="22"/>
                <w:lang w:val="ru-RU" w:eastAsia="en-US"/>
              </w:rPr>
              <w:t>название</w:t>
            </w:r>
            <w:r w:rsidRPr="0080370A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80370A">
              <w:rPr>
                <w:sz w:val="28"/>
                <w:szCs w:val="22"/>
                <w:lang w:val="ru-RU" w:eastAsia="en-US"/>
              </w:rPr>
              <w:t>программы</w:t>
            </w:r>
          </w:p>
        </w:tc>
        <w:tc>
          <w:tcPr>
            <w:tcW w:w="4853" w:type="dxa"/>
            <w:gridSpan w:val="2"/>
          </w:tcPr>
          <w:p w14:paraId="454BC78A" w14:textId="4FDCF76A" w:rsidR="007A02FD" w:rsidRPr="007A02FD" w:rsidRDefault="007A02FD" w:rsidP="00F01209">
            <w:pPr>
              <w:tabs>
                <w:tab w:val="left" w:pos="1678"/>
                <w:tab w:val="left" w:pos="3648"/>
                <w:tab w:val="left" w:pos="4793"/>
                <w:tab w:val="left" w:pos="5800"/>
              </w:tabs>
              <w:spacing w:line="276" w:lineRule="auto"/>
              <w:ind w:left="111" w:right="105"/>
              <w:jc w:val="both"/>
              <w:rPr>
                <w:sz w:val="28"/>
                <w:szCs w:val="22"/>
                <w:lang w:val="ru-RU" w:eastAsia="en-US"/>
              </w:rPr>
            </w:pPr>
            <w:r w:rsidRPr="007A02FD">
              <w:rPr>
                <w:sz w:val="28"/>
                <w:szCs w:val="22"/>
                <w:lang w:val="ru-RU" w:eastAsia="en-US"/>
              </w:rPr>
              <w:t>Программа</w:t>
            </w:r>
            <w:r w:rsidRPr="007A02FD">
              <w:rPr>
                <w:sz w:val="28"/>
                <w:szCs w:val="22"/>
                <w:lang w:val="ru-RU" w:eastAsia="en-US"/>
              </w:rPr>
              <w:tab/>
              <w:t>пришкольного</w:t>
            </w:r>
            <w:r w:rsidRPr="007A02FD">
              <w:rPr>
                <w:sz w:val="28"/>
                <w:szCs w:val="22"/>
                <w:lang w:val="ru-RU" w:eastAsia="en-US"/>
              </w:rPr>
              <w:tab/>
              <w:t>летнего</w:t>
            </w:r>
            <w:r w:rsidRPr="007A02FD">
              <w:rPr>
                <w:sz w:val="28"/>
                <w:szCs w:val="22"/>
                <w:lang w:val="ru-RU" w:eastAsia="en-US"/>
              </w:rPr>
              <w:tab/>
              <w:t>лагеря</w:t>
            </w:r>
            <w:r w:rsidRPr="007A02FD">
              <w:rPr>
                <w:sz w:val="28"/>
                <w:szCs w:val="22"/>
                <w:lang w:val="ru-RU" w:eastAsia="en-US"/>
              </w:rPr>
              <w:tab/>
            </w:r>
            <w:r w:rsidRPr="007A02FD">
              <w:rPr>
                <w:spacing w:val="-5"/>
                <w:sz w:val="28"/>
                <w:szCs w:val="22"/>
                <w:lang w:val="ru-RU" w:eastAsia="en-US"/>
              </w:rPr>
              <w:t>с</w:t>
            </w:r>
            <w:r w:rsidRPr="007A02FD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7A02FD">
              <w:rPr>
                <w:sz w:val="28"/>
                <w:szCs w:val="22"/>
                <w:lang w:val="ru-RU" w:eastAsia="en-US"/>
              </w:rPr>
              <w:t>дневным</w:t>
            </w:r>
            <w:r w:rsidRPr="007A02FD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7A02FD">
              <w:rPr>
                <w:sz w:val="28"/>
                <w:szCs w:val="22"/>
                <w:lang w:val="ru-RU" w:eastAsia="en-US"/>
              </w:rPr>
              <w:t>пребыванием</w:t>
            </w:r>
            <w:r w:rsidR="00C33FB2">
              <w:rPr>
                <w:sz w:val="28"/>
                <w:szCs w:val="22"/>
                <w:lang w:val="ru-RU" w:eastAsia="en-US"/>
              </w:rPr>
              <w:t xml:space="preserve"> патриотического направления</w:t>
            </w:r>
            <w:r w:rsidRPr="007A02FD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>
              <w:rPr>
                <w:sz w:val="28"/>
                <w:szCs w:val="22"/>
                <w:lang w:val="ru-RU" w:eastAsia="en-US"/>
              </w:rPr>
              <w:t>«Вокруг света</w:t>
            </w:r>
            <w:r w:rsidRPr="007A02FD">
              <w:rPr>
                <w:sz w:val="28"/>
                <w:szCs w:val="22"/>
                <w:lang w:val="ru-RU" w:eastAsia="en-US"/>
              </w:rPr>
              <w:t>»</w:t>
            </w:r>
          </w:p>
        </w:tc>
      </w:tr>
      <w:tr w:rsidR="007A02FD" w:rsidRPr="007A02FD" w14:paraId="4AF9BF38" w14:textId="77777777" w:rsidTr="007A02FD">
        <w:trPr>
          <w:trHeight w:val="940"/>
        </w:trPr>
        <w:tc>
          <w:tcPr>
            <w:tcW w:w="494" w:type="dxa"/>
          </w:tcPr>
          <w:p w14:paraId="4452E670" w14:textId="77777777" w:rsidR="007A02FD" w:rsidRPr="007A02FD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14" w:type="dxa"/>
          </w:tcPr>
          <w:p w14:paraId="3B5F3A91" w14:textId="77777777" w:rsidR="007A02FD" w:rsidRPr="007A02FD" w:rsidRDefault="007A02FD" w:rsidP="00332DEB">
            <w:pPr>
              <w:spacing w:line="276" w:lineRule="auto"/>
              <w:ind w:right="169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Цель</w:t>
            </w:r>
            <w:proofErr w:type="spellEnd"/>
            <w:r w:rsidRPr="007A02FD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программы</w:t>
            </w:r>
            <w:proofErr w:type="spellEnd"/>
          </w:p>
        </w:tc>
        <w:tc>
          <w:tcPr>
            <w:tcW w:w="4853" w:type="dxa"/>
            <w:gridSpan w:val="2"/>
          </w:tcPr>
          <w:p w14:paraId="718DF29C" w14:textId="7A7D5D74" w:rsidR="00C33FB2" w:rsidRPr="00C33FB2" w:rsidRDefault="00C33FB2" w:rsidP="00C33FB2">
            <w:pPr>
              <w:rPr>
                <w:sz w:val="28"/>
                <w:szCs w:val="28"/>
                <w:lang w:val="ru-RU"/>
              </w:rPr>
            </w:pPr>
            <w:r w:rsidRPr="00C33FB2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33FB2">
              <w:rPr>
                <w:rFonts w:eastAsia="Calibri"/>
                <w:sz w:val="28"/>
                <w:szCs w:val="28"/>
                <w:lang w:val="ru-RU" w:eastAsia="en-US"/>
              </w:rPr>
              <w:t>оздание  условий</w:t>
            </w:r>
            <w:proofErr w:type="gramEnd"/>
            <w:r w:rsidRPr="00C33FB2">
              <w:rPr>
                <w:rFonts w:eastAsia="Calibri"/>
                <w:sz w:val="28"/>
                <w:szCs w:val="28"/>
                <w:lang w:val="ru-RU" w:eastAsia="en-US"/>
              </w:rPr>
              <w:t xml:space="preserve"> для организованного отдыха  детей в летний период, воспитание уважения к традициям, обычаям, знакомство с историей   края,  развитие у детей интереса к истории родно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го</w:t>
            </w:r>
            <w:r w:rsidRPr="00C33FB2">
              <w:rPr>
                <w:rFonts w:eastAsia="Calibri"/>
                <w:sz w:val="28"/>
                <w:szCs w:val="28"/>
                <w:lang w:val="ru-RU" w:eastAsia="en-US"/>
              </w:rPr>
              <w:t xml:space="preserve"> края.</w:t>
            </w:r>
            <w:r w:rsidRPr="00C33FB2">
              <w:rPr>
                <w:sz w:val="28"/>
                <w:szCs w:val="28"/>
                <w:lang w:val="ru-RU"/>
              </w:rPr>
              <w:t xml:space="preserve"> </w:t>
            </w:r>
          </w:p>
          <w:p w14:paraId="6DA1446E" w14:textId="77777777" w:rsidR="00C33FB2" w:rsidRPr="00437485" w:rsidRDefault="00C33FB2" w:rsidP="00C33FB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437485">
              <w:rPr>
                <w:sz w:val="28"/>
                <w:szCs w:val="28"/>
                <w:lang w:val="ru-RU"/>
              </w:rPr>
              <w:t>- становление и развитие личности, обладающей качествами гражданина и патриота своей страны.</w:t>
            </w:r>
            <w:r w:rsidRPr="0043748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5ECB103E" w14:textId="77777777" w:rsidR="00C33FB2" w:rsidRPr="00437485" w:rsidRDefault="00C33FB2" w:rsidP="00C33FB2">
            <w:pPr>
              <w:rPr>
                <w:sz w:val="28"/>
                <w:szCs w:val="28"/>
                <w:lang w:val="ru-RU"/>
              </w:rPr>
            </w:pPr>
            <w:r w:rsidRPr="00437485">
              <w:rPr>
                <w:sz w:val="28"/>
                <w:szCs w:val="28"/>
                <w:lang w:val="ru-RU"/>
              </w:rPr>
              <w:t>-</w:t>
            </w:r>
            <w:r w:rsidRPr="00437485">
              <w:rPr>
                <w:sz w:val="28"/>
                <w:lang w:val="ru-RU"/>
              </w:rPr>
              <w:t xml:space="preserve"> развития личности ребенка, психического и эмоционального здоровья детей, воспитания лучших черт гражданина, толерантности;</w:t>
            </w:r>
          </w:p>
          <w:p w14:paraId="2F3B0419" w14:textId="77777777" w:rsidR="00C33FB2" w:rsidRPr="00437485" w:rsidRDefault="00C33FB2" w:rsidP="00C33FB2">
            <w:pPr>
              <w:rPr>
                <w:sz w:val="28"/>
                <w:lang w:val="ru-RU"/>
              </w:rPr>
            </w:pPr>
            <w:r w:rsidRPr="00437485">
              <w:rPr>
                <w:sz w:val="28"/>
                <w:lang w:val="ru-RU"/>
              </w:rPr>
              <w:t>-ознакомление школьников с природными задатками человека и условиями их развития;</w:t>
            </w:r>
          </w:p>
          <w:p w14:paraId="4F56AB62" w14:textId="6AE111BD" w:rsidR="007A02FD" w:rsidRPr="007A02FD" w:rsidRDefault="007A02FD" w:rsidP="00F01209">
            <w:pPr>
              <w:tabs>
                <w:tab w:val="left" w:pos="2195"/>
                <w:tab w:val="left" w:pos="3594"/>
                <w:tab w:val="left" w:pos="4289"/>
              </w:tabs>
              <w:spacing w:line="276" w:lineRule="auto"/>
              <w:ind w:left="111" w:right="109"/>
              <w:jc w:val="both"/>
              <w:rPr>
                <w:b/>
                <w:sz w:val="28"/>
                <w:szCs w:val="22"/>
                <w:lang w:val="ru-RU" w:eastAsia="en-US"/>
              </w:rPr>
            </w:pPr>
          </w:p>
        </w:tc>
      </w:tr>
      <w:tr w:rsidR="007A02FD" w:rsidRPr="007A02FD" w14:paraId="068C0A21" w14:textId="77777777" w:rsidTr="007A02FD">
        <w:trPr>
          <w:trHeight w:val="1310"/>
        </w:trPr>
        <w:tc>
          <w:tcPr>
            <w:tcW w:w="494" w:type="dxa"/>
          </w:tcPr>
          <w:p w14:paraId="6A29A168" w14:textId="77777777" w:rsidR="007A02FD" w:rsidRPr="007A02FD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val="ru-RU" w:eastAsia="en-US"/>
              </w:rPr>
            </w:pPr>
            <w:r w:rsidRPr="007A02FD">
              <w:rPr>
                <w:w w:val="99"/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3614" w:type="dxa"/>
          </w:tcPr>
          <w:p w14:paraId="5A21F95B" w14:textId="77777777" w:rsidR="007A02FD" w:rsidRPr="007A02FD" w:rsidRDefault="007A02FD" w:rsidP="00332DEB">
            <w:pPr>
              <w:spacing w:line="276" w:lineRule="auto"/>
              <w:ind w:right="169"/>
              <w:rPr>
                <w:sz w:val="28"/>
                <w:szCs w:val="22"/>
                <w:lang w:val="ru-RU" w:eastAsia="en-US"/>
              </w:rPr>
            </w:pPr>
            <w:r w:rsidRPr="007A02FD">
              <w:rPr>
                <w:sz w:val="28"/>
                <w:szCs w:val="22"/>
                <w:lang w:val="ru-RU" w:eastAsia="en-US"/>
              </w:rPr>
              <w:t>Направление</w:t>
            </w:r>
            <w:r w:rsidRPr="007A02FD">
              <w:rPr>
                <w:spacing w:val="-10"/>
                <w:sz w:val="28"/>
                <w:szCs w:val="22"/>
                <w:lang w:val="ru-RU" w:eastAsia="en-US"/>
              </w:rPr>
              <w:t xml:space="preserve"> </w:t>
            </w:r>
            <w:r w:rsidRPr="007A02FD">
              <w:rPr>
                <w:sz w:val="28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4853" w:type="dxa"/>
            <w:gridSpan w:val="2"/>
          </w:tcPr>
          <w:p w14:paraId="64680B72" w14:textId="15F356D0" w:rsidR="007A02FD" w:rsidRPr="007A02FD" w:rsidRDefault="00C33FB2" w:rsidP="00C33FB2">
            <w:pPr>
              <w:spacing w:line="276" w:lineRule="auto"/>
              <w:ind w:left="111" w:right="99"/>
              <w:jc w:val="both"/>
              <w:rPr>
                <w:sz w:val="28"/>
                <w:szCs w:val="22"/>
                <w:lang w:val="ru-RU" w:eastAsia="en-US"/>
              </w:rPr>
            </w:pPr>
            <w:r w:rsidRPr="00C33FB2">
              <w:rPr>
                <w:sz w:val="28"/>
                <w:szCs w:val="28"/>
                <w:lang w:val="ru-RU"/>
              </w:rPr>
              <w:t xml:space="preserve">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                                                                           Совместные усилия школы и семьи должны быть направлены на формирование у </w:t>
            </w:r>
            <w:proofErr w:type="gramStart"/>
            <w:r w:rsidRPr="00C33FB2">
              <w:rPr>
                <w:sz w:val="28"/>
                <w:szCs w:val="28"/>
                <w:lang w:val="ru-RU"/>
              </w:rPr>
              <w:t>детей  школьного</w:t>
            </w:r>
            <w:proofErr w:type="gramEnd"/>
            <w:r w:rsidRPr="00C33FB2">
              <w:rPr>
                <w:sz w:val="28"/>
                <w:szCs w:val="28"/>
                <w:lang w:val="ru-RU"/>
              </w:rPr>
              <w:t xml:space="preserve"> возраста нравственных качеств, </w:t>
            </w:r>
            <w:r w:rsidRPr="00C33FB2">
              <w:rPr>
                <w:sz w:val="28"/>
                <w:szCs w:val="28"/>
                <w:lang w:val="ru-RU"/>
              </w:rPr>
              <w:lastRenderedPageBreak/>
              <w:t>навыков, умений, необходимых человеку, чтобы стать настоящим гражданин</w:t>
            </w:r>
            <w:r>
              <w:rPr>
                <w:sz w:val="28"/>
                <w:szCs w:val="28"/>
                <w:lang w:val="ru-RU"/>
              </w:rPr>
              <w:t>ом и патриотом своей Родины</w:t>
            </w:r>
            <w:r w:rsidRPr="00C33FB2">
              <w:rPr>
                <w:sz w:val="28"/>
                <w:szCs w:val="28"/>
                <w:lang w:val="ru-RU"/>
              </w:rPr>
              <w:t xml:space="preserve">. Патриотическое воспитание несёт в себе любовь и уважение к другим людям. </w:t>
            </w:r>
            <w:proofErr w:type="gramStart"/>
            <w:r w:rsidRPr="00C33FB2">
              <w:rPr>
                <w:sz w:val="28"/>
                <w:szCs w:val="28"/>
                <w:lang w:val="ru-RU"/>
              </w:rPr>
              <w:t>Программа  предусматривает</w:t>
            </w:r>
            <w:proofErr w:type="gramEnd"/>
            <w:r w:rsidRPr="00C33FB2">
              <w:rPr>
                <w:sz w:val="28"/>
                <w:szCs w:val="28"/>
                <w:lang w:val="ru-RU"/>
              </w:rPr>
              <w:t xml:space="preserve"> разнообразные формы р</w:t>
            </w:r>
            <w:r>
              <w:rPr>
                <w:sz w:val="28"/>
                <w:szCs w:val="28"/>
                <w:lang w:val="ru-RU"/>
              </w:rPr>
              <w:t xml:space="preserve">аботы. </w:t>
            </w:r>
            <w:r w:rsidRPr="00C33FB2">
              <w:rPr>
                <w:sz w:val="28"/>
                <w:szCs w:val="28"/>
                <w:lang w:val="ru-RU"/>
              </w:rPr>
              <w:t xml:space="preserve"> В течение дня ребятам будут предложены и познавательные, и развлекательные,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7A02FD" w:rsidRPr="007A02FD" w14:paraId="67C6EE07" w14:textId="77777777" w:rsidTr="007A02FD">
        <w:trPr>
          <w:trHeight w:val="1310"/>
        </w:trPr>
        <w:tc>
          <w:tcPr>
            <w:tcW w:w="494" w:type="dxa"/>
          </w:tcPr>
          <w:p w14:paraId="456D552D" w14:textId="77777777" w:rsidR="007A02FD" w:rsidRPr="007A02FD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614" w:type="dxa"/>
          </w:tcPr>
          <w:p w14:paraId="4439F07B" w14:textId="2BCF15B0" w:rsidR="00D92AE6" w:rsidRDefault="007A02FD" w:rsidP="00332DEB">
            <w:pPr>
              <w:spacing w:line="276" w:lineRule="auto"/>
              <w:ind w:right="561"/>
              <w:rPr>
                <w:spacing w:val="-67"/>
                <w:sz w:val="28"/>
                <w:szCs w:val="22"/>
                <w:lang w:val="ru-RU"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Краткое</w:t>
            </w:r>
            <w:proofErr w:type="spellEnd"/>
            <w:r w:rsidRPr="007A02FD"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содержание</w:t>
            </w:r>
            <w:proofErr w:type="spellEnd"/>
          </w:p>
          <w:p w14:paraId="0E697A3D" w14:textId="427FC233" w:rsidR="007A02FD" w:rsidRPr="007A02FD" w:rsidRDefault="007A02FD" w:rsidP="00332DEB">
            <w:pPr>
              <w:spacing w:line="276" w:lineRule="auto"/>
              <w:ind w:right="561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программы</w:t>
            </w:r>
            <w:proofErr w:type="spellEnd"/>
          </w:p>
        </w:tc>
        <w:tc>
          <w:tcPr>
            <w:tcW w:w="4853" w:type="dxa"/>
            <w:gridSpan w:val="2"/>
          </w:tcPr>
          <w:p w14:paraId="34FDE5DE" w14:textId="77777777" w:rsidR="00332DEB" w:rsidRPr="00332DEB" w:rsidRDefault="00332DEB" w:rsidP="00332DEB">
            <w:pPr>
              <w:jc w:val="both"/>
              <w:rPr>
                <w:sz w:val="28"/>
                <w:szCs w:val="28"/>
                <w:lang w:val="ru-RU"/>
              </w:rPr>
            </w:pPr>
            <w:r w:rsidRPr="00332DEB">
              <w:rPr>
                <w:sz w:val="28"/>
                <w:szCs w:val="28"/>
                <w:lang w:val="ru-RU"/>
              </w:rPr>
              <w:t xml:space="preserve">Программа содержит: пакет нормативно-правовых документов; </w:t>
            </w:r>
            <w:proofErr w:type="gramStart"/>
            <w:r w:rsidRPr="00332DEB">
              <w:rPr>
                <w:sz w:val="28"/>
                <w:szCs w:val="28"/>
                <w:lang w:val="ru-RU"/>
              </w:rPr>
              <w:t>мероприятия  реализующие</w:t>
            </w:r>
            <w:proofErr w:type="gramEnd"/>
            <w:r w:rsidRPr="00332DEB">
              <w:rPr>
                <w:sz w:val="28"/>
                <w:szCs w:val="28"/>
                <w:lang w:val="ru-RU"/>
              </w:rPr>
              <w:t xml:space="preserve"> Программу; </w:t>
            </w:r>
          </w:p>
          <w:p w14:paraId="7F83364C" w14:textId="0B68466D" w:rsidR="007A02FD" w:rsidRPr="007A02FD" w:rsidRDefault="00332DEB" w:rsidP="00332DEB">
            <w:pPr>
              <w:tabs>
                <w:tab w:val="left" w:pos="2272"/>
                <w:tab w:val="left" w:pos="4306"/>
              </w:tabs>
              <w:spacing w:line="276" w:lineRule="auto"/>
              <w:ind w:left="111" w:right="99"/>
              <w:jc w:val="both"/>
              <w:rPr>
                <w:sz w:val="28"/>
                <w:szCs w:val="22"/>
                <w:lang w:val="ru-RU" w:eastAsia="en-US"/>
              </w:rPr>
            </w:pPr>
            <w:r w:rsidRPr="00332DEB">
              <w:rPr>
                <w:sz w:val="28"/>
                <w:szCs w:val="28"/>
                <w:lang w:val="ru-RU"/>
              </w:rPr>
              <w:t xml:space="preserve">ожидаемые результаты и условия реализации; приложения. Таким образом имеется возможность в максимальной степени охватить все направления воспитания, развития, обучения детей; реализовать поставленные цель </w:t>
            </w:r>
            <w:proofErr w:type="gramStart"/>
            <w:r w:rsidRPr="00332DEB">
              <w:rPr>
                <w:sz w:val="28"/>
                <w:szCs w:val="28"/>
                <w:lang w:val="ru-RU"/>
              </w:rPr>
              <w:t>и  задачи</w:t>
            </w:r>
            <w:proofErr w:type="gramEnd"/>
            <w:r w:rsidRPr="00332DEB">
              <w:rPr>
                <w:sz w:val="28"/>
                <w:szCs w:val="28"/>
                <w:lang w:val="ru-RU"/>
              </w:rPr>
              <w:t>, в интересной, ненавязчивой, приближенной к реальности и жизненным ситуациям форме. При написании программы учтены принципы, заложенные в воспитательной системе школы.</w:t>
            </w:r>
          </w:p>
        </w:tc>
      </w:tr>
      <w:tr w:rsidR="007A02FD" w:rsidRPr="007A02FD" w14:paraId="3AF5B060" w14:textId="77777777" w:rsidTr="007A02FD">
        <w:trPr>
          <w:trHeight w:val="1141"/>
        </w:trPr>
        <w:tc>
          <w:tcPr>
            <w:tcW w:w="494" w:type="dxa"/>
          </w:tcPr>
          <w:p w14:paraId="55A67C73" w14:textId="77777777" w:rsidR="007A02FD" w:rsidRPr="007A02FD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614" w:type="dxa"/>
          </w:tcPr>
          <w:p w14:paraId="6F0135EB" w14:textId="743B8E4D" w:rsidR="007A02FD" w:rsidRPr="007A02FD" w:rsidRDefault="007A02FD" w:rsidP="00332DEB">
            <w:pPr>
              <w:spacing w:line="276" w:lineRule="auto"/>
              <w:ind w:right="169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Автор</w:t>
            </w:r>
            <w:proofErr w:type="spellEnd"/>
            <w:r w:rsidRPr="007A02FD"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программы</w:t>
            </w:r>
            <w:proofErr w:type="spellEnd"/>
          </w:p>
        </w:tc>
        <w:tc>
          <w:tcPr>
            <w:tcW w:w="4853" w:type="dxa"/>
            <w:gridSpan w:val="2"/>
          </w:tcPr>
          <w:p w14:paraId="605001DD" w14:textId="77777777" w:rsidR="008D16C5" w:rsidRPr="00D92AE6" w:rsidRDefault="008D16C5" w:rsidP="00F01209">
            <w:pPr>
              <w:pStyle w:val="a7"/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D92AE6">
              <w:rPr>
                <w:rFonts w:ascii="Times New Roman" w:hAnsi="Times New Roman"/>
                <w:sz w:val="28"/>
                <w:lang w:val="ru-RU"/>
              </w:rPr>
              <w:t>Нарбекова</w:t>
            </w:r>
            <w:proofErr w:type="spellEnd"/>
            <w:r w:rsidRPr="00D92AE6">
              <w:rPr>
                <w:rFonts w:ascii="Times New Roman" w:hAnsi="Times New Roman"/>
                <w:sz w:val="28"/>
                <w:lang w:val="ru-RU"/>
              </w:rPr>
              <w:t xml:space="preserve"> А.Р.  начальник лагеря</w:t>
            </w:r>
          </w:p>
          <w:p w14:paraId="786467DA" w14:textId="5C6C5906" w:rsidR="008D16C5" w:rsidRPr="00D92AE6" w:rsidRDefault="008D16C5" w:rsidP="00F01209">
            <w:pPr>
              <w:pStyle w:val="a7"/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 w:rsidRPr="00992284">
              <w:rPr>
                <w:rFonts w:ascii="Times New Roman" w:hAnsi="Times New Roman"/>
                <w:sz w:val="28"/>
              </w:rPr>
              <w:t>c</w:t>
            </w:r>
            <w:r w:rsidRPr="00D92AE6">
              <w:rPr>
                <w:rFonts w:ascii="Times New Roman" w:hAnsi="Times New Roman"/>
                <w:sz w:val="28"/>
                <w:lang w:val="ru-RU"/>
              </w:rPr>
              <w:t xml:space="preserve"> дневным пребыванием 1 смены</w:t>
            </w:r>
          </w:p>
          <w:p w14:paraId="3EF11DF7" w14:textId="77777777" w:rsidR="008D16C5" w:rsidRPr="00D92AE6" w:rsidRDefault="008D16C5" w:rsidP="00F01209">
            <w:pPr>
              <w:pStyle w:val="a7"/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 w:rsidRPr="00D92AE6">
              <w:rPr>
                <w:rFonts w:ascii="Times New Roman" w:hAnsi="Times New Roman"/>
                <w:sz w:val="28"/>
                <w:lang w:val="ru-RU"/>
              </w:rPr>
              <w:t>Ахмерова С.З. начальник лагеря</w:t>
            </w:r>
          </w:p>
          <w:p w14:paraId="43176BAA" w14:textId="036910AC" w:rsidR="008D16C5" w:rsidRPr="00D92AE6" w:rsidRDefault="008D16C5" w:rsidP="00F01209">
            <w:pPr>
              <w:pStyle w:val="a7"/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 w:rsidRPr="00D92AE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92284">
              <w:rPr>
                <w:rFonts w:ascii="Times New Roman" w:hAnsi="Times New Roman"/>
                <w:sz w:val="28"/>
              </w:rPr>
              <w:t>c</w:t>
            </w:r>
            <w:r w:rsidRPr="00D92AE6">
              <w:rPr>
                <w:rFonts w:ascii="Times New Roman" w:hAnsi="Times New Roman"/>
                <w:sz w:val="28"/>
                <w:lang w:val="ru-RU"/>
              </w:rPr>
              <w:t xml:space="preserve"> дневным пребыванием 1 смены</w:t>
            </w:r>
          </w:p>
          <w:p w14:paraId="1C7E7907" w14:textId="78369A5D" w:rsidR="007A02FD" w:rsidRPr="007A02FD" w:rsidRDefault="007A02FD" w:rsidP="00F01209">
            <w:pPr>
              <w:spacing w:line="276" w:lineRule="auto"/>
              <w:ind w:left="111"/>
              <w:jc w:val="both"/>
              <w:rPr>
                <w:sz w:val="28"/>
                <w:szCs w:val="22"/>
                <w:lang w:val="ru-RU" w:eastAsia="en-US"/>
              </w:rPr>
            </w:pPr>
          </w:p>
        </w:tc>
      </w:tr>
      <w:tr w:rsidR="007A02FD" w:rsidRPr="007A02FD" w14:paraId="17AF4C33" w14:textId="77777777" w:rsidTr="007A02FD">
        <w:trPr>
          <w:trHeight w:val="1679"/>
        </w:trPr>
        <w:tc>
          <w:tcPr>
            <w:tcW w:w="494" w:type="dxa"/>
          </w:tcPr>
          <w:p w14:paraId="7E7C1A81" w14:textId="77777777" w:rsidR="007A02FD" w:rsidRPr="007A02FD" w:rsidRDefault="007A02FD" w:rsidP="00F01209">
            <w:pPr>
              <w:spacing w:line="276" w:lineRule="auto"/>
              <w:rPr>
                <w:b/>
                <w:i/>
                <w:sz w:val="30"/>
                <w:szCs w:val="22"/>
                <w:lang w:val="ru-RU" w:eastAsia="en-US"/>
              </w:rPr>
            </w:pPr>
          </w:p>
          <w:p w14:paraId="7A11B993" w14:textId="77777777" w:rsidR="007A02FD" w:rsidRPr="007A02FD" w:rsidRDefault="007A02FD" w:rsidP="00F01209">
            <w:pPr>
              <w:spacing w:before="214"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614" w:type="dxa"/>
          </w:tcPr>
          <w:p w14:paraId="15094034" w14:textId="77777777" w:rsidR="007A02FD" w:rsidRPr="007A02FD" w:rsidRDefault="007A02FD" w:rsidP="00332DEB">
            <w:pPr>
              <w:spacing w:line="276" w:lineRule="auto"/>
              <w:ind w:right="113"/>
              <w:rPr>
                <w:sz w:val="28"/>
                <w:szCs w:val="22"/>
                <w:lang w:val="ru-RU" w:eastAsia="en-US"/>
              </w:rPr>
            </w:pPr>
            <w:r w:rsidRPr="007A02FD">
              <w:rPr>
                <w:sz w:val="28"/>
                <w:szCs w:val="22"/>
                <w:lang w:val="ru-RU" w:eastAsia="en-US"/>
              </w:rPr>
              <w:t>Муниципальное</w:t>
            </w:r>
            <w:r w:rsidRPr="007A02FD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7A02FD">
              <w:rPr>
                <w:sz w:val="28"/>
                <w:szCs w:val="22"/>
                <w:lang w:val="ru-RU" w:eastAsia="en-US"/>
              </w:rPr>
              <w:t>общеобразовательное</w:t>
            </w:r>
            <w:r w:rsidRPr="007A02FD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7A02FD">
              <w:rPr>
                <w:spacing w:val="-1"/>
                <w:sz w:val="28"/>
                <w:szCs w:val="22"/>
                <w:lang w:val="ru-RU" w:eastAsia="en-US"/>
              </w:rPr>
              <w:t xml:space="preserve">учреждение, </w:t>
            </w:r>
            <w:r w:rsidRPr="007A02FD">
              <w:rPr>
                <w:sz w:val="28"/>
                <w:szCs w:val="22"/>
                <w:lang w:val="ru-RU" w:eastAsia="en-US"/>
              </w:rPr>
              <w:t>представившее</w:t>
            </w:r>
            <w:r w:rsidRPr="007A02FD">
              <w:rPr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7A02FD">
              <w:rPr>
                <w:sz w:val="28"/>
                <w:szCs w:val="22"/>
                <w:lang w:val="ru-RU" w:eastAsia="en-US"/>
              </w:rPr>
              <w:t>программу</w:t>
            </w:r>
          </w:p>
        </w:tc>
        <w:tc>
          <w:tcPr>
            <w:tcW w:w="4853" w:type="dxa"/>
            <w:gridSpan w:val="2"/>
          </w:tcPr>
          <w:p w14:paraId="1EF0D1DA" w14:textId="77777777" w:rsidR="007A02FD" w:rsidRPr="007A02FD" w:rsidRDefault="007A02FD" w:rsidP="00F01209">
            <w:pPr>
              <w:spacing w:line="276" w:lineRule="auto"/>
              <w:ind w:left="111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МБОУ Татарско-</w:t>
            </w:r>
            <w:proofErr w:type="spellStart"/>
            <w:r>
              <w:rPr>
                <w:sz w:val="28"/>
                <w:szCs w:val="22"/>
                <w:lang w:val="ru-RU" w:eastAsia="en-US"/>
              </w:rPr>
              <w:t>Шмалакская</w:t>
            </w:r>
            <w:proofErr w:type="spellEnd"/>
            <w:r>
              <w:rPr>
                <w:sz w:val="28"/>
                <w:szCs w:val="22"/>
                <w:lang w:val="ru-RU" w:eastAsia="en-US"/>
              </w:rPr>
              <w:t xml:space="preserve"> средняя школа </w:t>
            </w:r>
            <w:proofErr w:type="gramStart"/>
            <w:r>
              <w:rPr>
                <w:sz w:val="28"/>
                <w:szCs w:val="22"/>
                <w:lang w:val="ru-RU" w:eastAsia="en-US"/>
              </w:rPr>
              <w:t xml:space="preserve">Павловского </w:t>
            </w:r>
            <w:r w:rsidRPr="007A02FD">
              <w:rPr>
                <w:sz w:val="28"/>
                <w:szCs w:val="22"/>
                <w:lang w:val="ru-RU" w:eastAsia="en-US"/>
              </w:rPr>
              <w:t xml:space="preserve"> района</w:t>
            </w:r>
            <w:proofErr w:type="gramEnd"/>
            <w:r w:rsidRPr="007A02FD">
              <w:rPr>
                <w:sz w:val="28"/>
                <w:szCs w:val="22"/>
                <w:lang w:val="ru-RU" w:eastAsia="en-US"/>
              </w:rPr>
              <w:t xml:space="preserve"> </w:t>
            </w:r>
            <w:r>
              <w:rPr>
                <w:sz w:val="28"/>
                <w:szCs w:val="22"/>
                <w:lang w:val="ru-RU" w:eastAsia="en-US"/>
              </w:rPr>
              <w:t xml:space="preserve">Ульяновской </w:t>
            </w:r>
            <w:r w:rsidRPr="007A02FD">
              <w:rPr>
                <w:sz w:val="28"/>
                <w:szCs w:val="22"/>
                <w:lang w:val="ru-RU" w:eastAsia="en-US"/>
              </w:rPr>
              <w:t xml:space="preserve"> области</w:t>
            </w:r>
          </w:p>
        </w:tc>
      </w:tr>
      <w:tr w:rsidR="007A02FD" w:rsidRPr="007D27EA" w14:paraId="1BEB2796" w14:textId="77777777" w:rsidTr="007A02FD">
        <w:trPr>
          <w:trHeight w:val="1142"/>
        </w:trPr>
        <w:tc>
          <w:tcPr>
            <w:tcW w:w="494" w:type="dxa"/>
          </w:tcPr>
          <w:p w14:paraId="3B0AF640" w14:textId="77777777" w:rsidR="007A02FD" w:rsidRPr="007A02FD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614" w:type="dxa"/>
          </w:tcPr>
          <w:p w14:paraId="2E95D828" w14:textId="77777777" w:rsidR="007A02FD" w:rsidRPr="007A02FD" w:rsidRDefault="007A02FD" w:rsidP="00332DEB">
            <w:pPr>
              <w:spacing w:line="276" w:lineRule="auto"/>
              <w:ind w:right="161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Адрес</w:t>
            </w:r>
            <w:proofErr w:type="spellEnd"/>
            <w:r w:rsidRPr="007A02FD">
              <w:rPr>
                <w:sz w:val="28"/>
                <w:szCs w:val="22"/>
                <w:lang w:eastAsia="en-US"/>
              </w:rPr>
              <w:t>,</w:t>
            </w:r>
            <w:r w:rsidRPr="007A02FD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телефон</w:t>
            </w:r>
            <w:proofErr w:type="spellEnd"/>
          </w:p>
        </w:tc>
        <w:tc>
          <w:tcPr>
            <w:tcW w:w="4853" w:type="dxa"/>
            <w:gridSpan w:val="2"/>
          </w:tcPr>
          <w:p w14:paraId="45924761" w14:textId="77777777" w:rsidR="007A02FD" w:rsidRDefault="007A02FD" w:rsidP="00F01209">
            <w:pPr>
              <w:spacing w:line="276" w:lineRule="auto"/>
              <w:ind w:left="182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433977, Ульяновская область,</w:t>
            </w:r>
            <w:r w:rsidRPr="007A02FD">
              <w:rPr>
                <w:sz w:val="28"/>
                <w:szCs w:val="22"/>
                <w:lang w:val="ru-RU" w:eastAsia="en-US"/>
              </w:rPr>
              <w:t xml:space="preserve"> </w:t>
            </w:r>
            <w:r>
              <w:rPr>
                <w:sz w:val="28"/>
                <w:szCs w:val="22"/>
                <w:lang w:val="ru-RU" w:eastAsia="en-US"/>
              </w:rPr>
              <w:t xml:space="preserve">Павловский район, село Татарский </w:t>
            </w:r>
            <w:proofErr w:type="spellStart"/>
            <w:r>
              <w:rPr>
                <w:sz w:val="28"/>
                <w:szCs w:val="22"/>
                <w:lang w:val="ru-RU" w:eastAsia="en-US"/>
              </w:rPr>
              <w:t>Шмалак</w:t>
            </w:r>
            <w:proofErr w:type="spellEnd"/>
          </w:p>
          <w:p w14:paraId="17C92DB5" w14:textId="77777777" w:rsidR="007A02FD" w:rsidRPr="007A02FD" w:rsidRDefault="007A02FD" w:rsidP="00F01209">
            <w:pPr>
              <w:spacing w:line="276" w:lineRule="auto"/>
              <w:ind w:left="24" w:firstLine="158"/>
              <w:jc w:val="both"/>
              <w:rPr>
                <w:sz w:val="28"/>
                <w:szCs w:val="22"/>
                <w:lang w:eastAsia="en-US"/>
              </w:rPr>
            </w:pPr>
            <w:r w:rsidRPr="007A02FD">
              <w:rPr>
                <w:sz w:val="28"/>
                <w:szCs w:val="22"/>
                <w:lang w:val="ru-RU" w:eastAsia="en-US"/>
              </w:rPr>
              <w:t>Тел</w:t>
            </w:r>
            <w:r w:rsidRPr="007A02FD">
              <w:rPr>
                <w:sz w:val="28"/>
                <w:szCs w:val="22"/>
                <w:lang w:eastAsia="en-US"/>
              </w:rPr>
              <w:t xml:space="preserve">: e-mail: </w:t>
            </w:r>
            <w:r>
              <w:rPr>
                <w:sz w:val="28"/>
                <w:szCs w:val="22"/>
                <w:lang w:eastAsia="en-US"/>
              </w:rPr>
              <w:t>mou-tat</w:t>
            </w:r>
            <w:r w:rsidRPr="007A02FD">
              <w:rPr>
                <w:sz w:val="28"/>
                <w:szCs w:val="22"/>
                <w:lang w:eastAsia="en-US"/>
              </w:rPr>
              <w:t>@</w:t>
            </w:r>
            <w:r>
              <w:rPr>
                <w:sz w:val="28"/>
                <w:szCs w:val="22"/>
                <w:lang w:eastAsia="en-US"/>
              </w:rPr>
              <w:t>mail</w:t>
            </w:r>
            <w:r w:rsidRPr="007A02FD">
              <w:rPr>
                <w:sz w:val="28"/>
                <w:szCs w:val="22"/>
                <w:lang w:eastAsia="en-US"/>
              </w:rPr>
              <w:t>.ru</w:t>
            </w:r>
          </w:p>
        </w:tc>
      </w:tr>
      <w:tr w:rsidR="001F0418" w:rsidRPr="007A02FD" w14:paraId="7FF931DB" w14:textId="77777777" w:rsidTr="001F0418">
        <w:trPr>
          <w:gridAfter w:val="1"/>
          <w:wAfter w:w="10" w:type="dxa"/>
          <w:trHeight w:val="940"/>
        </w:trPr>
        <w:tc>
          <w:tcPr>
            <w:tcW w:w="494" w:type="dxa"/>
          </w:tcPr>
          <w:p w14:paraId="275A6D20" w14:textId="77777777" w:rsidR="001F0418" w:rsidRPr="007A02FD" w:rsidRDefault="001F0418" w:rsidP="00F0120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614" w:type="dxa"/>
          </w:tcPr>
          <w:p w14:paraId="531930FA" w14:textId="77777777" w:rsidR="001F0418" w:rsidRPr="007A02FD" w:rsidRDefault="001F0418" w:rsidP="00332DEB">
            <w:pPr>
              <w:spacing w:line="276" w:lineRule="auto"/>
              <w:ind w:right="169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Место</w:t>
            </w:r>
            <w:proofErr w:type="spellEnd"/>
            <w:r w:rsidRPr="007A02FD"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реализации</w:t>
            </w:r>
            <w:proofErr w:type="spellEnd"/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2C79EB3F" w14:textId="77777777" w:rsidR="00DB3A0B" w:rsidRDefault="00DB3A0B" w:rsidP="001F0418">
            <w:pPr>
              <w:spacing w:line="276" w:lineRule="auto"/>
              <w:ind w:left="111" w:right="-2842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МБОУ Татарско-</w:t>
            </w:r>
            <w:proofErr w:type="spellStart"/>
            <w:r>
              <w:rPr>
                <w:sz w:val="28"/>
                <w:szCs w:val="22"/>
                <w:lang w:val="ru-RU" w:eastAsia="en-US"/>
              </w:rPr>
              <w:t>Шмалакская</w:t>
            </w:r>
            <w:proofErr w:type="spellEnd"/>
            <w:r>
              <w:rPr>
                <w:sz w:val="28"/>
                <w:szCs w:val="22"/>
                <w:lang w:val="ru-RU" w:eastAsia="en-US"/>
              </w:rPr>
              <w:t xml:space="preserve"> средняя</w:t>
            </w:r>
          </w:p>
          <w:p w14:paraId="094995F0" w14:textId="03EC1C74" w:rsidR="001F0418" w:rsidRPr="007A02FD" w:rsidRDefault="00DB3A0B" w:rsidP="001F0418">
            <w:pPr>
              <w:spacing w:line="276" w:lineRule="auto"/>
              <w:ind w:left="111" w:right="-2842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школа</w:t>
            </w:r>
          </w:p>
        </w:tc>
      </w:tr>
      <w:tr w:rsidR="007A02FD" w:rsidRPr="007A02FD" w14:paraId="34B66B81" w14:textId="77777777" w:rsidTr="007A02FD">
        <w:trPr>
          <w:trHeight w:val="940"/>
        </w:trPr>
        <w:tc>
          <w:tcPr>
            <w:tcW w:w="494" w:type="dxa"/>
          </w:tcPr>
          <w:p w14:paraId="15FA8E94" w14:textId="77777777" w:rsidR="007A02FD" w:rsidRPr="007A02FD" w:rsidRDefault="007A02FD" w:rsidP="00F01209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w w:val="99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614" w:type="dxa"/>
          </w:tcPr>
          <w:p w14:paraId="483C8C85" w14:textId="77777777" w:rsidR="007A02FD" w:rsidRPr="007A02FD" w:rsidRDefault="007A02FD" w:rsidP="00332DEB">
            <w:pPr>
              <w:spacing w:line="276" w:lineRule="auto"/>
              <w:ind w:right="566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Количество</w:t>
            </w:r>
            <w:proofErr w:type="spellEnd"/>
            <w:r w:rsidRPr="007A02FD">
              <w:rPr>
                <w:sz w:val="28"/>
                <w:szCs w:val="22"/>
                <w:lang w:eastAsia="en-US"/>
              </w:rPr>
              <w:t>,</w:t>
            </w:r>
            <w:r w:rsidRPr="007A02FD"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возраст</w:t>
            </w:r>
            <w:proofErr w:type="spellEnd"/>
            <w:r w:rsidRPr="007A02FD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учащихся</w:t>
            </w:r>
            <w:proofErr w:type="spellEnd"/>
          </w:p>
        </w:tc>
        <w:tc>
          <w:tcPr>
            <w:tcW w:w="4853" w:type="dxa"/>
            <w:gridSpan w:val="2"/>
          </w:tcPr>
          <w:p w14:paraId="55E7B277" w14:textId="3093294A" w:rsidR="007A02FD" w:rsidRPr="007A02FD" w:rsidRDefault="007A02FD" w:rsidP="00F01209">
            <w:pPr>
              <w:spacing w:line="276" w:lineRule="auto"/>
              <w:ind w:left="111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</w:t>
            </w:r>
            <w:r w:rsidRPr="007A02FD">
              <w:rPr>
                <w:sz w:val="28"/>
                <w:szCs w:val="22"/>
                <w:lang w:eastAsia="en-US"/>
              </w:rPr>
              <w:t>0</w:t>
            </w:r>
            <w:r w:rsidRPr="007A02FD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обучающихся</w:t>
            </w:r>
            <w:proofErr w:type="spellEnd"/>
            <w:r w:rsidRPr="007A02FD">
              <w:rPr>
                <w:spacing w:val="2"/>
                <w:sz w:val="28"/>
                <w:szCs w:val="22"/>
                <w:lang w:eastAsia="en-US"/>
              </w:rPr>
              <w:t xml:space="preserve"> </w:t>
            </w:r>
            <w:r w:rsidRPr="007A02FD">
              <w:rPr>
                <w:sz w:val="28"/>
                <w:szCs w:val="22"/>
                <w:lang w:eastAsia="en-US"/>
              </w:rPr>
              <w:t>с</w:t>
            </w:r>
            <w:r w:rsidRPr="007A02FD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7A02FD">
              <w:rPr>
                <w:sz w:val="28"/>
                <w:szCs w:val="22"/>
                <w:lang w:eastAsia="en-US"/>
              </w:rPr>
              <w:t>7</w:t>
            </w:r>
            <w:r w:rsidRPr="007A02FD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до</w:t>
            </w:r>
            <w:proofErr w:type="spellEnd"/>
            <w:r w:rsidRPr="007A02FD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8A6CE7">
              <w:rPr>
                <w:sz w:val="28"/>
                <w:szCs w:val="22"/>
                <w:lang w:eastAsia="en-US"/>
              </w:rPr>
              <w:t>1</w:t>
            </w:r>
            <w:r w:rsidR="004D7E92">
              <w:rPr>
                <w:sz w:val="28"/>
                <w:szCs w:val="22"/>
                <w:lang w:eastAsia="en-US"/>
              </w:rPr>
              <w:t>5</w:t>
            </w:r>
            <w:r w:rsidRPr="007A02FD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лет</w:t>
            </w:r>
            <w:proofErr w:type="spellEnd"/>
          </w:p>
        </w:tc>
      </w:tr>
      <w:tr w:rsidR="007A02FD" w:rsidRPr="007A02FD" w14:paraId="4215EDA7" w14:textId="77777777" w:rsidTr="007A02FD">
        <w:trPr>
          <w:trHeight w:val="570"/>
        </w:trPr>
        <w:tc>
          <w:tcPr>
            <w:tcW w:w="494" w:type="dxa"/>
          </w:tcPr>
          <w:p w14:paraId="5546F965" w14:textId="77777777" w:rsidR="007A02FD" w:rsidRPr="007A02FD" w:rsidRDefault="007A02FD" w:rsidP="00F01209">
            <w:pPr>
              <w:spacing w:line="276" w:lineRule="auto"/>
              <w:ind w:left="84" w:right="80"/>
              <w:jc w:val="center"/>
              <w:rPr>
                <w:sz w:val="28"/>
                <w:szCs w:val="22"/>
                <w:lang w:eastAsia="en-US"/>
              </w:rPr>
            </w:pPr>
            <w:r w:rsidRPr="007A02FD">
              <w:rPr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614" w:type="dxa"/>
          </w:tcPr>
          <w:p w14:paraId="1EDA871D" w14:textId="77777777" w:rsidR="007A02FD" w:rsidRPr="007A02FD" w:rsidRDefault="007A02FD" w:rsidP="00332DEB">
            <w:pPr>
              <w:spacing w:line="276" w:lineRule="auto"/>
              <w:ind w:right="169"/>
              <w:rPr>
                <w:sz w:val="28"/>
                <w:szCs w:val="22"/>
                <w:lang w:eastAsia="en-US"/>
              </w:rPr>
            </w:pPr>
            <w:proofErr w:type="spellStart"/>
            <w:r w:rsidRPr="007A02FD">
              <w:rPr>
                <w:sz w:val="28"/>
                <w:szCs w:val="22"/>
                <w:lang w:eastAsia="en-US"/>
              </w:rPr>
              <w:t>Сроки</w:t>
            </w:r>
            <w:proofErr w:type="spellEnd"/>
            <w:r w:rsidRPr="007A02FD">
              <w:rPr>
                <w:spacing w:val="-8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A02FD">
              <w:rPr>
                <w:sz w:val="28"/>
                <w:szCs w:val="22"/>
                <w:lang w:eastAsia="en-US"/>
              </w:rPr>
              <w:t>проведения</w:t>
            </w:r>
            <w:proofErr w:type="spellEnd"/>
          </w:p>
        </w:tc>
        <w:tc>
          <w:tcPr>
            <w:tcW w:w="4853" w:type="dxa"/>
            <w:gridSpan w:val="2"/>
          </w:tcPr>
          <w:p w14:paraId="407E1AD5" w14:textId="77777777" w:rsidR="007A02FD" w:rsidRPr="004E4E83" w:rsidRDefault="007A02FD" w:rsidP="00F01209">
            <w:pPr>
              <w:spacing w:line="276" w:lineRule="auto"/>
              <w:ind w:left="111"/>
              <w:jc w:val="both"/>
              <w:rPr>
                <w:spacing w:val="1"/>
                <w:sz w:val="28"/>
                <w:szCs w:val="22"/>
                <w:lang w:val="ru-RU" w:eastAsia="en-US"/>
              </w:rPr>
            </w:pPr>
            <w:r w:rsidRPr="004E4E83">
              <w:rPr>
                <w:sz w:val="28"/>
                <w:szCs w:val="22"/>
                <w:lang w:val="ru-RU" w:eastAsia="en-US"/>
              </w:rPr>
              <w:t xml:space="preserve">1 </w:t>
            </w:r>
            <w:r>
              <w:rPr>
                <w:sz w:val="28"/>
                <w:szCs w:val="22"/>
                <w:lang w:val="ru-RU" w:eastAsia="en-US"/>
              </w:rPr>
              <w:t xml:space="preserve">смена </w:t>
            </w:r>
            <w:r w:rsidRPr="004E4E83">
              <w:rPr>
                <w:sz w:val="28"/>
                <w:szCs w:val="22"/>
                <w:lang w:val="ru-RU" w:eastAsia="en-US"/>
              </w:rPr>
              <w:t>01.06.2023г. – 21.06.2023</w:t>
            </w:r>
            <w:r w:rsidRPr="004E4E83">
              <w:rPr>
                <w:spacing w:val="1"/>
                <w:sz w:val="28"/>
                <w:szCs w:val="22"/>
                <w:lang w:val="ru-RU" w:eastAsia="en-US"/>
              </w:rPr>
              <w:t>г.</w:t>
            </w:r>
          </w:p>
          <w:p w14:paraId="40D8392B" w14:textId="426AC029" w:rsidR="007A02FD" w:rsidRPr="007A02FD" w:rsidRDefault="007A02FD" w:rsidP="00F01209">
            <w:pPr>
              <w:spacing w:line="276" w:lineRule="auto"/>
              <w:ind w:left="111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pacing w:val="1"/>
                <w:sz w:val="28"/>
                <w:szCs w:val="22"/>
                <w:lang w:val="ru-RU" w:eastAsia="en-US"/>
              </w:rPr>
              <w:t xml:space="preserve">2 смена </w:t>
            </w:r>
            <w:r w:rsidR="004E4E83">
              <w:rPr>
                <w:spacing w:val="1"/>
                <w:sz w:val="28"/>
                <w:szCs w:val="22"/>
                <w:lang w:val="ru-RU" w:eastAsia="en-US"/>
              </w:rPr>
              <w:t>26.06.2023г. – 16.07.2023г.</w:t>
            </w:r>
          </w:p>
        </w:tc>
      </w:tr>
    </w:tbl>
    <w:p w14:paraId="7E66CB02" w14:textId="77777777" w:rsidR="007A02FD" w:rsidRDefault="007A02FD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3A626FBB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6D65323F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5E458881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2C92B32D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12F097EC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3300F2A8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4669DA2B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65E373DE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61E0FA17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0EE73A85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57BCC4F3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7FDC86CC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4A2C4F39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20E81527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02802BAC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0A18294C" w14:textId="77777777" w:rsidR="00332DEB" w:rsidRDefault="00332DEB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</w:p>
    <w:p w14:paraId="0DB27B93" w14:textId="77777777" w:rsidR="001F0418" w:rsidRDefault="00D82FFD" w:rsidP="00F01209">
      <w:pPr>
        <w:spacing w:line="360" w:lineRule="auto"/>
        <w:rPr>
          <w:bCs/>
          <w:caps/>
          <w:spacing w:val="-5"/>
          <w:sz w:val="28"/>
          <w:szCs w:val="28"/>
          <w:highlight w:val="white"/>
        </w:rPr>
      </w:pPr>
      <w:r w:rsidRPr="004E4E83">
        <w:rPr>
          <w:bCs/>
          <w:caps/>
          <w:spacing w:val="-5"/>
          <w:sz w:val="28"/>
          <w:szCs w:val="28"/>
          <w:highlight w:val="white"/>
        </w:rPr>
        <w:t xml:space="preserve">                                         </w:t>
      </w:r>
    </w:p>
    <w:p w14:paraId="2E9A12A7" w14:textId="5AC6B603" w:rsidR="00332DEB" w:rsidRPr="002D1785" w:rsidRDefault="00332DEB" w:rsidP="00332DEB">
      <w:pPr>
        <w:pStyle w:val="a3"/>
        <w:numPr>
          <w:ilvl w:val="0"/>
          <w:numId w:val="22"/>
        </w:numPr>
        <w:spacing w:line="360" w:lineRule="auto"/>
        <w:rPr>
          <w:rFonts w:eastAsia="Calibri"/>
          <w:b/>
          <w:sz w:val="28"/>
          <w:szCs w:val="28"/>
          <w:lang w:eastAsia="ar-SA"/>
        </w:rPr>
      </w:pPr>
      <w:r w:rsidRPr="002D1785">
        <w:rPr>
          <w:rFonts w:eastAsia="Calibri"/>
          <w:b/>
          <w:sz w:val="28"/>
          <w:szCs w:val="28"/>
          <w:lang w:eastAsia="ar-SA"/>
        </w:rPr>
        <w:lastRenderedPageBreak/>
        <w:t>Пояснительная записка</w:t>
      </w:r>
    </w:p>
    <w:p w14:paraId="7E0450AC" w14:textId="00070BF9" w:rsidR="00E16F6C" w:rsidRPr="00332DEB" w:rsidRDefault="00DB3A0B" w:rsidP="00332DEB">
      <w:pPr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</w:t>
      </w:r>
      <w:r w:rsidR="00C10661" w:rsidRPr="00332DEB">
        <w:rPr>
          <w:rFonts w:eastAsia="Calibri"/>
          <w:sz w:val="28"/>
          <w:szCs w:val="28"/>
          <w:lang w:eastAsia="ar-SA"/>
        </w:rPr>
        <w:t xml:space="preserve">  </w:t>
      </w:r>
      <w:r w:rsidR="00E16F6C" w:rsidRPr="00332DEB">
        <w:rPr>
          <w:rFonts w:eastAsia="Calibri"/>
          <w:sz w:val="28"/>
          <w:szCs w:val="28"/>
          <w:lang w:eastAsia="ar-SA"/>
        </w:rPr>
        <w:t xml:space="preserve">Приближается лето – пора отдыха детей в летних пришкольных лагерях. С наступлением летних каникул перед родителями, бабушками и дедушками встает вопрос, каким образом организовать </w:t>
      </w:r>
      <w:proofErr w:type="gramStart"/>
      <w:r w:rsidR="00E16F6C" w:rsidRPr="00332DEB">
        <w:rPr>
          <w:rFonts w:eastAsia="Calibri"/>
          <w:sz w:val="28"/>
          <w:szCs w:val="28"/>
          <w:lang w:eastAsia="ar-SA"/>
        </w:rPr>
        <w:t>отдых  своих</w:t>
      </w:r>
      <w:proofErr w:type="gramEnd"/>
      <w:r w:rsidR="00E16F6C" w:rsidRPr="00332DEB">
        <w:rPr>
          <w:rFonts w:eastAsia="Calibri"/>
          <w:sz w:val="28"/>
          <w:szCs w:val="28"/>
          <w:lang w:eastAsia="ar-SA"/>
        </w:rPr>
        <w:t xml:space="preserve"> детей. Особую роль играют летние лагеря с дневным пребыванием при образовательных учреждениях. На сегодняшний день это наиболее выгодный и для многих родителей единственный выход из положения.</w:t>
      </w:r>
    </w:p>
    <w:p w14:paraId="0697D6C4" w14:textId="77777777" w:rsidR="00E16F6C" w:rsidRPr="00E16F6C" w:rsidRDefault="00E16F6C" w:rsidP="00F01209">
      <w:pPr>
        <w:suppressAutoHyphens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16F6C">
        <w:rPr>
          <w:rFonts w:eastAsia="Calibri"/>
          <w:sz w:val="28"/>
          <w:szCs w:val="28"/>
          <w:lang w:eastAsia="ar-SA"/>
        </w:rPr>
        <w:t xml:space="preserve">К </w:t>
      </w:r>
      <w:proofErr w:type="gramStart"/>
      <w:r w:rsidRPr="00E16F6C">
        <w:rPr>
          <w:rFonts w:eastAsia="Calibri"/>
          <w:sz w:val="28"/>
          <w:szCs w:val="28"/>
          <w:lang w:eastAsia="ar-SA"/>
        </w:rPr>
        <w:t>сожалению,  социальный</w:t>
      </w:r>
      <w:proofErr w:type="gramEnd"/>
      <w:r w:rsidRPr="00E16F6C">
        <w:rPr>
          <w:rFonts w:eastAsia="Calibri"/>
          <w:sz w:val="28"/>
          <w:szCs w:val="28"/>
          <w:lang w:eastAsia="ar-SA"/>
        </w:rPr>
        <w:t xml:space="preserve"> паспорт села с каждым годом меняется далеко не в лучшую сторону, а значит, увеличивается число социально-незащищенных детей из многодетных и малообеспеченных семей. Пришкольный </w:t>
      </w:r>
      <w:proofErr w:type="gramStart"/>
      <w:r w:rsidRPr="00E16F6C">
        <w:rPr>
          <w:rFonts w:eastAsia="Calibri"/>
          <w:sz w:val="28"/>
          <w:szCs w:val="28"/>
          <w:lang w:eastAsia="ar-SA"/>
        </w:rPr>
        <w:t>лагерь  с</w:t>
      </w:r>
      <w:proofErr w:type="gramEnd"/>
      <w:r w:rsidRPr="00E16F6C">
        <w:rPr>
          <w:rFonts w:eastAsia="Calibri"/>
          <w:sz w:val="28"/>
          <w:szCs w:val="28"/>
          <w:lang w:eastAsia="ar-SA"/>
        </w:rPr>
        <w:t xml:space="preserve"> дневным пребыванием детей – единственная возможность для наших детей не просто отдохнуть, но и получить полноценное питание, оздоровление, возможность реализовать свои способности, найти свое место в детском коллективе.</w:t>
      </w:r>
    </w:p>
    <w:p w14:paraId="0A16CF7C" w14:textId="11ED7575" w:rsidR="00E16F6C" w:rsidRPr="00E16F6C" w:rsidRDefault="00E16F6C" w:rsidP="00F01209">
      <w:pPr>
        <w:suppressAutoHyphens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16F6C">
        <w:rPr>
          <w:rFonts w:eastAsia="Calibri"/>
          <w:sz w:val="28"/>
          <w:szCs w:val="28"/>
          <w:lang w:eastAsia="ar-SA"/>
        </w:rPr>
        <w:t xml:space="preserve">Еще один момент – это возможность общения ребенка с привычным кругом друзей. Огромное значение для родителей имеет тот фактор, что в отрядах работают педагоги, которые обучают детей в течение года. Родители спокойны за своих детей. Ребенок не отрывается от семьи, находится под контролем педагогов, занят интересными делами. </w:t>
      </w:r>
      <w:proofErr w:type="gramStart"/>
      <w:r w:rsidRPr="00E16F6C">
        <w:rPr>
          <w:rFonts w:eastAsia="Calibri"/>
          <w:sz w:val="28"/>
          <w:szCs w:val="28"/>
          <w:lang w:eastAsia="ar-SA"/>
        </w:rPr>
        <w:t>Мы  стремимся</w:t>
      </w:r>
      <w:proofErr w:type="gramEnd"/>
      <w:r w:rsidRPr="00E16F6C">
        <w:rPr>
          <w:rFonts w:eastAsia="Calibri"/>
          <w:sz w:val="28"/>
          <w:szCs w:val="28"/>
          <w:lang w:eastAsia="ar-SA"/>
        </w:rPr>
        <w:t xml:space="preserve"> охватывать организованным отдыхом максимальное количество детей, но в  первую очередь, конечно, это относится к категории социально </w:t>
      </w:r>
      <w:r w:rsidR="00C10661">
        <w:rPr>
          <w:rFonts w:eastAsia="Calibri"/>
          <w:sz w:val="28"/>
          <w:szCs w:val="28"/>
          <w:lang w:eastAsia="ar-SA"/>
        </w:rPr>
        <w:t>–</w:t>
      </w:r>
      <w:r w:rsidRPr="00E16F6C">
        <w:rPr>
          <w:rFonts w:eastAsia="Calibri"/>
          <w:sz w:val="28"/>
          <w:szCs w:val="28"/>
          <w:lang w:eastAsia="ar-SA"/>
        </w:rPr>
        <w:t xml:space="preserve"> незащищенных детей. Эти дети нуждаются в нашей помощи, особом внимании.</w:t>
      </w:r>
    </w:p>
    <w:p w14:paraId="282276F4" w14:textId="77777777" w:rsidR="00E16F6C" w:rsidRPr="00E16F6C" w:rsidRDefault="00E16F6C" w:rsidP="00F01209">
      <w:pPr>
        <w:suppressAutoHyphens/>
        <w:spacing w:after="200" w:line="36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E16F6C">
        <w:rPr>
          <w:rFonts w:eastAsia="Calibri"/>
          <w:sz w:val="28"/>
          <w:szCs w:val="28"/>
          <w:lang w:eastAsia="ar-SA"/>
        </w:rPr>
        <w:t>Поэтому нами была разработана программа «Вокруг света» пришкольного лагеря с дневным пребыванием детей, которая предусматривает и эмоциональную, интеллектуальную, оздоровительную, творческую деятельность и «социальное закаливание личности». Также программа направлена на формирование чувства гражданственности и патриотизма.</w:t>
      </w:r>
    </w:p>
    <w:p w14:paraId="4D3A3D3D" w14:textId="77777777" w:rsidR="00E16F6C" w:rsidRPr="00E16F6C" w:rsidRDefault="00E16F6C" w:rsidP="00F0120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16F6C">
        <w:rPr>
          <w:sz w:val="28"/>
          <w:szCs w:val="28"/>
          <w:lang w:eastAsia="ar-SA"/>
        </w:rPr>
        <w:lastRenderedPageBreak/>
        <w:t xml:space="preserve">  Разработка данной программы организации каникулярного отдыха, оздоровления и занятости детей была вызвана:</w:t>
      </w:r>
    </w:p>
    <w:p w14:paraId="4E4C3BC1" w14:textId="0150914E" w:rsidR="00E16F6C" w:rsidRDefault="00E16F6C" w:rsidP="00F01209">
      <w:pPr>
        <w:pStyle w:val="a3"/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01209">
        <w:rPr>
          <w:sz w:val="28"/>
          <w:szCs w:val="28"/>
          <w:lang w:eastAsia="ar-SA"/>
        </w:rPr>
        <w:t>обеспечением преемственности в содержании работы лагеря предыдущих лет;</w:t>
      </w:r>
    </w:p>
    <w:p w14:paraId="5D9D38D9" w14:textId="732B07C3" w:rsidR="00E16F6C" w:rsidRPr="00F01209" w:rsidRDefault="00E16F6C" w:rsidP="00F01209">
      <w:pPr>
        <w:pStyle w:val="a3"/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01209">
        <w:rPr>
          <w:rFonts w:eastAsia="Calibri"/>
          <w:sz w:val="28"/>
          <w:szCs w:val="28"/>
          <w:lang w:eastAsia="ar-SA"/>
        </w:rPr>
        <w:t>модернизацией старых форм воспитательной работы и введением новых;</w:t>
      </w:r>
    </w:p>
    <w:p w14:paraId="303333BA" w14:textId="5110DD43" w:rsidR="001B33D3" w:rsidRPr="00F01209" w:rsidRDefault="00E16F6C" w:rsidP="00F01209">
      <w:pPr>
        <w:pStyle w:val="a3"/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01209">
        <w:rPr>
          <w:rFonts w:eastAsia="Calibri"/>
          <w:sz w:val="28"/>
          <w:szCs w:val="28"/>
          <w:lang w:eastAsia="ar-SA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14:paraId="5EFCC8CA" w14:textId="2045F4E9" w:rsidR="00E16F6C" w:rsidRPr="00E16F6C" w:rsidRDefault="00E16F6C" w:rsidP="00F01209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6F6C">
        <w:rPr>
          <w:sz w:val="28"/>
          <w:szCs w:val="28"/>
          <w:lang w:eastAsia="ar-SA"/>
        </w:rPr>
        <w:t xml:space="preserve">По продолжительности программа является краткосрочной, т. </w:t>
      </w:r>
      <w:r w:rsidR="00C10661" w:rsidRPr="00E16F6C">
        <w:rPr>
          <w:sz w:val="28"/>
          <w:szCs w:val="28"/>
          <w:lang w:eastAsia="ar-SA"/>
        </w:rPr>
        <w:t>Е</w:t>
      </w:r>
      <w:r w:rsidRPr="00E16F6C">
        <w:rPr>
          <w:sz w:val="28"/>
          <w:szCs w:val="28"/>
          <w:lang w:eastAsia="ar-SA"/>
        </w:rPr>
        <w:t>. реализуется в течение июня</w:t>
      </w:r>
      <w:r w:rsidR="00612B31">
        <w:rPr>
          <w:sz w:val="28"/>
          <w:szCs w:val="28"/>
          <w:lang w:eastAsia="ar-SA"/>
        </w:rPr>
        <w:t xml:space="preserve">-июля 2023 </w:t>
      </w:r>
      <w:r w:rsidRPr="00E16F6C">
        <w:rPr>
          <w:sz w:val="28"/>
          <w:szCs w:val="28"/>
          <w:lang w:eastAsia="ar-SA"/>
        </w:rPr>
        <w:t>года.</w:t>
      </w:r>
    </w:p>
    <w:p w14:paraId="22AFE246" w14:textId="1C02399F" w:rsidR="00E16F6C" w:rsidRPr="00E16F6C" w:rsidRDefault="00E16F6C" w:rsidP="00F01209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6F6C">
        <w:rPr>
          <w:sz w:val="28"/>
          <w:szCs w:val="28"/>
          <w:lang w:eastAsia="ar-SA"/>
        </w:rPr>
        <w:t xml:space="preserve">  </w:t>
      </w:r>
      <w:proofErr w:type="gramStart"/>
      <w:r w:rsidRPr="00E16F6C">
        <w:rPr>
          <w:sz w:val="28"/>
          <w:szCs w:val="28"/>
          <w:lang w:eastAsia="ar-SA"/>
        </w:rPr>
        <w:t>В  лагере</w:t>
      </w:r>
      <w:proofErr w:type="gramEnd"/>
      <w:r w:rsidRPr="00E16F6C">
        <w:rPr>
          <w:sz w:val="28"/>
          <w:szCs w:val="28"/>
          <w:lang w:eastAsia="ar-SA"/>
        </w:rPr>
        <w:t xml:space="preserve"> с дневным пребыванием  будут отдыхать дети от </w:t>
      </w:r>
      <w:r w:rsidR="00D82FFD" w:rsidRPr="00D82FFD">
        <w:rPr>
          <w:sz w:val="28"/>
          <w:szCs w:val="28"/>
          <w:lang w:eastAsia="ar-SA"/>
        </w:rPr>
        <w:t>7</w:t>
      </w:r>
      <w:r w:rsidRPr="00E16F6C">
        <w:rPr>
          <w:sz w:val="28"/>
          <w:szCs w:val="28"/>
          <w:lang w:eastAsia="ar-SA"/>
        </w:rPr>
        <w:t xml:space="preserve"> до 1</w:t>
      </w:r>
      <w:r w:rsidR="00D82FFD" w:rsidRPr="00365591">
        <w:rPr>
          <w:sz w:val="28"/>
          <w:szCs w:val="28"/>
          <w:lang w:eastAsia="ar-SA"/>
        </w:rPr>
        <w:t>5</w:t>
      </w:r>
      <w:r w:rsidRPr="00E16F6C">
        <w:rPr>
          <w:sz w:val="28"/>
          <w:szCs w:val="28"/>
          <w:lang w:eastAsia="ar-SA"/>
        </w:rPr>
        <w:t xml:space="preserve"> лет. </w:t>
      </w:r>
    </w:p>
    <w:p w14:paraId="50886428" w14:textId="77777777" w:rsidR="00E16F6C" w:rsidRPr="00E16F6C" w:rsidRDefault="00E16F6C" w:rsidP="00F01209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6F6C">
        <w:rPr>
          <w:sz w:val="28"/>
          <w:szCs w:val="28"/>
          <w:lang w:eastAsia="ar-SA"/>
        </w:rPr>
        <w:t xml:space="preserve">Над реализацией программы детского    лагеря с дневным </w:t>
      </w:r>
      <w:proofErr w:type="gramStart"/>
      <w:r w:rsidRPr="00E16F6C">
        <w:rPr>
          <w:sz w:val="28"/>
          <w:szCs w:val="28"/>
          <w:lang w:eastAsia="ar-SA"/>
        </w:rPr>
        <w:t>пребыванием  работает</w:t>
      </w:r>
      <w:proofErr w:type="gramEnd"/>
      <w:r w:rsidRPr="00E16F6C">
        <w:rPr>
          <w:sz w:val="28"/>
          <w:szCs w:val="28"/>
          <w:lang w:eastAsia="ar-SA"/>
        </w:rPr>
        <w:t xml:space="preserve"> педагогический коллектив из числа учителей школы совместно   учреждениями микросоциума.</w:t>
      </w:r>
    </w:p>
    <w:p w14:paraId="1B772C5F" w14:textId="77777777" w:rsidR="00E16F6C" w:rsidRPr="00E16F6C" w:rsidRDefault="00E16F6C" w:rsidP="00F01209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6F6C">
        <w:rPr>
          <w:sz w:val="28"/>
          <w:szCs w:val="28"/>
          <w:lang w:eastAsia="ar-SA"/>
        </w:rPr>
        <w:t xml:space="preserve">Центром воспитательной работы лагеря является ребенок и его стремление к реализации. Детям предоставлена свобода в определении содержания их отдыха.  При планировании мероприятий </w:t>
      </w:r>
      <w:proofErr w:type="gramStart"/>
      <w:r w:rsidRPr="00E16F6C">
        <w:rPr>
          <w:sz w:val="28"/>
          <w:szCs w:val="28"/>
          <w:lang w:eastAsia="ar-SA"/>
        </w:rPr>
        <w:t>детям  предоставляется</w:t>
      </w:r>
      <w:proofErr w:type="gramEnd"/>
      <w:r w:rsidRPr="00E16F6C">
        <w:rPr>
          <w:sz w:val="28"/>
          <w:szCs w:val="28"/>
          <w:lang w:eastAsia="ar-SA"/>
        </w:rPr>
        <w:t xml:space="preserve"> возможность вносить предложения, отстаивать их, выбирать, а затем воплощать в жизнь. Режим дня лагеря соответствует обычному распорядку детских лагерей с дневным пребыванием. Психологи утверждают, что практически все дети обладают творческим </w:t>
      </w:r>
      <w:proofErr w:type="gramStart"/>
      <w:r w:rsidRPr="00E16F6C">
        <w:rPr>
          <w:sz w:val="28"/>
          <w:szCs w:val="28"/>
          <w:lang w:eastAsia="ar-SA"/>
        </w:rPr>
        <w:t xml:space="preserve">потенциалом,   </w:t>
      </w:r>
      <w:proofErr w:type="gramEnd"/>
      <w:r w:rsidRPr="00E16F6C">
        <w:rPr>
          <w:sz w:val="28"/>
          <w:szCs w:val="28"/>
          <w:lang w:eastAsia="ar-SA"/>
        </w:rPr>
        <w:t>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жизнь.</w:t>
      </w:r>
    </w:p>
    <w:p w14:paraId="39EB7FC5" w14:textId="4EC3752C" w:rsidR="008A6CE7" w:rsidRPr="00D92AE6" w:rsidRDefault="00E16F6C" w:rsidP="00F01209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E16F6C">
        <w:rPr>
          <w:sz w:val="28"/>
          <w:szCs w:val="28"/>
          <w:lang w:eastAsia="ar-SA"/>
        </w:rPr>
        <w:t xml:space="preserve">Естественно у каждого ребенка свои планы на лето. И, конечно же, придут дети и в детский </w:t>
      </w:r>
      <w:proofErr w:type="gramStart"/>
      <w:r w:rsidRPr="00E16F6C">
        <w:rPr>
          <w:sz w:val="28"/>
          <w:szCs w:val="28"/>
          <w:lang w:eastAsia="ar-SA"/>
        </w:rPr>
        <w:t>лагерь  с</w:t>
      </w:r>
      <w:proofErr w:type="gramEnd"/>
      <w:r w:rsidRPr="00E16F6C">
        <w:rPr>
          <w:sz w:val="28"/>
          <w:szCs w:val="28"/>
          <w:lang w:eastAsia="ar-SA"/>
        </w:rPr>
        <w:t xml:space="preserve"> дневным пребыванием. И именно в лагере выявляется самоценность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этом!</w:t>
      </w:r>
    </w:p>
    <w:p w14:paraId="1A917D9D" w14:textId="3583245A" w:rsidR="00921ABC" w:rsidRPr="008D16C5" w:rsidRDefault="00D92AE6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21ABC" w:rsidRPr="008D16C5">
        <w:rPr>
          <w:sz w:val="28"/>
          <w:szCs w:val="28"/>
        </w:rPr>
        <w:t>Игры детей – вовсе не игры, и правильнее смотреть на них как на самое значительное и глубокомысленное занятие этого возраста. М. Монтень.</w:t>
      </w:r>
    </w:p>
    <w:p w14:paraId="5FFC0D12" w14:textId="2BDCD502" w:rsidR="00E839DE" w:rsidRPr="008D16C5" w:rsidRDefault="0051107D" w:rsidP="00F01209">
      <w:pPr>
        <w:spacing w:line="360" w:lineRule="auto"/>
        <w:rPr>
          <w:sz w:val="28"/>
          <w:szCs w:val="28"/>
        </w:rPr>
      </w:pPr>
      <w:r w:rsidRPr="008D16C5">
        <w:rPr>
          <w:sz w:val="28"/>
          <w:szCs w:val="28"/>
        </w:rPr>
        <w:t xml:space="preserve">    </w:t>
      </w:r>
      <w:r w:rsidR="00921ABC" w:rsidRPr="008D16C5">
        <w:rPr>
          <w:sz w:val="28"/>
          <w:szCs w:val="28"/>
        </w:rPr>
        <w:t xml:space="preserve"> </w:t>
      </w:r>
      <w:r w:rsidR="00D92AE6">
        <w:rPr>
          <w:sz w:val="28"/>
          <w:szCs w:val="28"/>
        </w:rPr>
        <w:t xml:space="preserve">      </w:t>
      </w:r>
      <w:r w:rsidR="00921ABC" w:rsidRPr="008D16C5">
        <w:rPr>
          <w:sz w:val="28"/>
          <w:szCs w:val="28"/>
        </w:rPr>
        <w:t xml:space="preserve">Изменения, происходящие в образовательной политике государства, акцентируют внимание на необходимости применения ориентированного и деятельностного подходов, которые предусматривают воспитание свободной, развитой и образованной личности, способной жить и творить в условиях постоянно меняющегося мира, и воздействуют на все компоненты системы образования и на </w:t>
      </w:r>
      <w:proofErr w:type="spellStart"/>
      <w:r w:rsidR="00921ABC" w:rsidRPr="008D16C5">
        <w:rPr>
          <w:sz w:val="28"/>
          <w:szCs w:val="28"/>
        </w:rPr>
        <w:t>учебно</w:t>
      </w:r>
      <w:proofErr w:type="spellEnd"/>
      <w:r w:rsidR="00921ABC" w:rsidRPr="008D16C5">
        <w:rPr>
          <w:sz w:val="28"/>
          <w:szCs w:val="28"/>
        </w:rPr>
        <w:t xml:space="preserve"> – воспитательный процесс в целом, включая как урочную, так и внеурочную деятельность. Окружающий мир чрезвычайно динамичен, изменчив, и требования, предъявляемые им к человеку, неуклонно меняются. В связи с этим необходимо развитие таких качеств как мобильность, гибкость, способность быстро и правильно ориентироваться в общем характере любой возникшей жизненной ситуации. Отзывы детей и родителей об организации отдыха и занятости в летний период всегда были благоприятными. Проводимое среди детей и родителей анкетирование удовлетворённости содержанием деятельности по программе показывало заинтересова</w:t>
      </w:r>
      <w:r w:rsidR="00AF5FC7" w:rsidRPr="008D16C5">
        <w:rPr>
          <w:sz w:val="28"/>
          <w:szCs w:val="28"/>
        </w:rPr>
        <w:t xml:space="preserve">нность содержательного досуга. </w:t>
      </w:r>
    </w:p>
    <w:p w14:paraId="61583F87" w14:textId="6BF0F8B9" w:rsidR="008B5AEE" w:rsidRPr="008D16C5" w:rsidRDefault="00D92AE6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33D3" w:rsidRPr="008D16C5">
        <w:rPr>
          <w:sz w:val="28"/>
          <w:szCs w:val="28"/>
        </w:rPr>
        <w:t>Программа была разработана в с</w:t>
      </w:r>
      <w:r w:rsidR="00037D58" w:rsidRPr="008D16C5">
        <w:rPr>
          <w:sz w:val="28"/>
          <w:szCs w:val="28"/>
        </w:rPr>
        <w:t xml:space="preserve"> учетом </w:t>
      </w:r>
      <w:proofErr w:type="gramStart"/>
      <w:r w:rsidR="001B33D3" w:rsidRPr="008D16C5">
        <w:rPr>
          <w:sz w:val="28"/>
          <w:szCs w:val="28"/>
        </w:rPr>
        <w:t>указ</w:t>
      </w:r>
      <w:r w:rsidR="00037D58" w:rsidRPr="008D16C5">
        <w:rPr>
          <w:sz w:val="28"/>
          <w:szCs w:val="28"/>
        </w:rPr>
        <w:t xml:space="preserve">а </w:t>
      </w:r>
      <w:r w:rsidR="001B33D3" w:rsidRPr="008D16C5">
        <w:rPr>
          <w:sz w:val="28"/>
          <w:szCs w:val="28"/>
        </w:rPr>
        <w:t xml:space="preserve"> президента</w:t>
      </w:r>
      <w:proofErr w:type="gramEnd"/>
      <w:r w:rsidR="001B33D3" w:rsidRPr="008D16C5">
        <w:rPr>
          <w:sz w:val="28"/>
          <w:szCs w:val="28"/>
        </w:rPr>
        <w:t xml:space="preserve"> РФ от 2</w:t>
      </w:r>
      <w:r w:rsidR="00037D58" w:rsidRPr="008D16C5">
        <w:rPr>
          <w:sz w:val="28"/>
          <w:szCs w:val="28"/>
        </w:rPr>
        <w:t>7</w:t>
      </w:r>
      <w:r w:rsidR="001B33D3" w:rsidRPr="008D16C5">
        <w:rPr>
          <w:sz w:val="28"/>
          <w:szCs w:val="28"/>
        </w:rPr>
        <w:t>.0</w:t>
      </w:r>
      <w:r w:rsidR="00037D58" w:rsidRPr="008D16C5">
        <w:rPr>
          <w:sz w:val="28"/>
          <w:szCs w:val="28"/>
        </w:rPr>
        <w:t>6</w:t>
      </w:r>
      <w:r w:rsidR="001B33D3" w:rsidRPr="008D16C5">
        <w:rPr>
          <w:sz w:val="28"/>
          <w:szCs w:val="28"/>
        </w:rPr>
        <w:t>.20</w:t>
      </w:r>
      <w:r w:rsidR="00037D58" w:rsidRPr="008D16C5">
        <w:rPr>
          <w:sz w:val="28"/>
          <w:szCs w:val="28"/>
        </w:rPr>
        <w:t>22</w:t>
      </w:r>
      <w:r w:rsidR="001B33D3" w:rsidRPr="008D16C5">
        <w:rPr>
          <w:sz w:val="28"/>
          <w:szCs w:val="28"/>
        </w:rPr>
        <w:t>г. №40</w:t>
      </w:r>
      <w:r w:rsidR="00037D58" w:rsidRPr="008D16C5">
        <w:rPr>
          <w:sz w:val="28"/>
          <w:szCs w:val="28"/>
        </w:rPr>
        <w:t>1</w:t>
      </w:r>
      <w:r w:rsidR="001B33D3" w:rsidRPr="008D16C5">
        <w:rPr>
          <w:sz w:val="28"/>
          <w:szCs w:val="28"/>
        </w:rPr>
        <w:t xml:space="preserve"> «О</w:t>
      </w:r>
      <w:r w:rsidR="00037D58" w:rsidRPr="008D16C5">
        <w:rPr>
          <w:sz w:val="28"/>
          <w:szCs w:val="28"/>
        </w:rPr>
        <w:t xml:space="preserve"> проведении</w:t>
      </w:r>
      <w:r w:rsidR="001B33D3" w:rsidRPr="008D16C5">
        <w:rPr>
          <w:sz w:val="28"/>
          <w:szCs w:val="28"/>
        </w:rPr>
        <w:t xml:space="preserve"> в Российской Федерации </w:t>
      </w:r>
      <w:r w:rsidR="00037D58" w:rsidRPr="008D16C5">
        <w:rPr>
          <w:sz w:val="28"/>
          <w:szCs w:val="28"/>
        </w:rPr>
        <w:t xml:space="preserve">Года педагога и </w:t>
      </w:r>
      <w:proofErr w:type="spellStart"/>
      <w:r w:rsidR="00037D58" w:rsidRPr="008D16C5">
        <w:rPr>
          <w:sz w:val="28"/>
          <w:szCs w:val="28"/>
        </w:rPr>
        <w:t>настаника</w:t>
      </w:r>
      <w:proofErr w:type="spellEnd"/>
      <w:r w:rsidR="001B33D3" w:rsidRPr="008D16C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839DE" w:rsidRPr="008D16C5">
        <w:rPr>
          <w:sz w:val="28"/>
          <w:szCs w:val="28"/>
        </w:rPr>
        <w:t>При составлении п</w:t>
      </w:r>
      <w:r w:rsidR="00921ABC" w:rsidRPr="008D16C5">
        <w:rPr>
          <w:sz w:val="28"/>
          <w:szCs w:val="28"/>
        </w:rPr>
        <w:t>рограмм</w:t>
      </w:r>
      <w:r w:rsidR="00E839DE" w:rsidRPr="008D16C5">
        <w:rPr>
          <w:sz w:val="28"/>
          <w:szCs w:val="28"/>
        </w:rPr>
        <w:t>ы учитывались</w:t>
      </w:r>
      <w:r w:rsidR="00921ABC" w:rsidRPr="008D16C5">
        <w:rPr>
          <w:sz w:val="28"/>
          <w:szCs w:val="28"/>
        </w:rPr>
        <w:t xml:space="preserve"> интерес</w:t>
      </w:r>
      <w:r w:rsidR="00E839DE" w:rsidRPr="008D16C5">
        <w:rPr>
          <w:sz w:val="28"/>
          <w:szCs w:val="28"/>
        </w:rPr>
        <w:t>ы</w:t>
      </w:r>
      <w:r w:rsidR="00921ABC" w:rsidRPr="008D16C5">
        <w:rPr>
          <w:sz w:val="28"/>
          <w:szCs w:val="28"/>
        </w:rPr>
        <w:t xml:space="preserve"> и психолого-возрастны</w:t>
      </w:r>
      <w:r w:rsidR="00E839DE" w:rsidRPr="008D16C5">
        <w:rPr>
          <w:sz w:val="28"/>
          <w:szCs w:val="28"/>
        </w:rPr>
        <w:t>е</w:t>
      </w:r>
      <w:r w:rsidR="00921ABC" w:rsidRPr="008D16C5">
        <w:rPr>
          <w:sz w:val="28"/>
          <w:szCs w:val="28"/>
        </w:rPr>
        <w:t xml:space="preserve"> особенност</w:t>
      </w:r>
      <w:r w:rsidR="00E839DE" w:rsidRPr="008D16C5">
        <w:rPr>
          <w:sz w:val="28"/>
          <w:szCs w:val="28"/>
        </w:rPr>
        <w:t>и</w:t>
      </w:r>
      <w:r w:rsidR="00921ABC" w:rsidRPr="008D16C5">
        <w:rPr>
          <w:sz w:val="28"/>
          <w:szCs w:val="28"/>
        </w:rPr>
        <w:t xml:space="preserve"> детей. В непринужденной обстановке в форме игровой деятельности формируются навыки составления проектов, ориентированных</w:t>
      </w:r>
      <w:r w:rsidR="00AF5FC7" w:rsidRPr="008D16C5">
        <w:rPr>
          <w:sz w:val="28"/>
          <w:szCs w:val="28"/>
        </w:rPr>
        <w:t xml:space="preserve"> на науку и творчество. В</w:t>
      </w:r>
      <w:r w:rsidR="00921ABC" w:rsidRPr="008D16C5">
        <w:rPr>
          <w:sz w:val="28"/>
          <w:szCs w:val="28"/>
        </w:rPr>
        <w:t>ключены мероприятия для воспитания чувства патриотизма и гражданской ответственности. При комплектовании особое внимание уделяется детям из малообеспеченных, неполных семей, а также детям, находящимся в трудной жизненной ситуации</w:t>
      </w:r>
      <w:r w:rsidR="0051107D" w:rsidRPr="008D16C5">
        <w:rPr>
          <w:sz w:val="28"/>
          <w:szCs w:val="28"/>
        </w:rPr>
        <w:t xml:space="preserve"> и из благополучных семей.</w:t>
      </w:r>
      <w:r w:rsidR="00921ABC" w:rsidRPr="008D16C5">
        <w:rPr>
          <w:sz w:val="28"/>
          <w:szCs w:val="28"/>
        </w:rPr>
        <w:t xml:space="preserve"> </w:t>
      </w:r>
    </w:p>
    <w:p w14:paraId="1189FAA8" w14:textId="77777777" w:rsidR="008B5AEE" w:rsidRPr="008D16C5" w:rsidRDefault="008B5AEE" w:rsidP="00F01209">
      <w:pPr>
        <w:spacing w:line="360" w:lineRule="auto"/>
        <w:rPr>
          <w:bCs/>
          <w:iCs/>
          <w:sz w:val="28"/>
          <w:szCs w:val="28"/>
        </w:rPr>
      </w:pPr>
      <w:r w:rsidRPr="008D16C5">
        <w:rPr>
          <w:bCs/>
          <w:iCs/>
          <w:sz w:val="28"/>
          <w:szCs w:val="28"/>
        </w:rPr>
        <w:t>Новизна программы заключается в совмещении профессиональной и социальной проб в рамках сюжетно-ролевой игры.</w:t>
      </w:r>
      <w:r w:rsidR="00047F8E" w:rsidRPr="008D16C5">
        <w:rPr>
          <w:bCs/>
          <w:iCs/>
          <w:sz w:val="28"/>
          <w:szCs w:val="28"/>
        </w:rPr>
        <w:t xml:space="preserve"> </w:t>
      </w:r>
    </w:p>
    <w:p w14:paraId="7561C5FC" w14:textId="77777777" w:rsidR="008B5AEE" w:rsidRPr="008D16C5" w:rsidRDefault="008B5AEE" w:rsidP="00F01209">
      <w:pPr>
        <w:spacing w:line="360" w:lineRule="auto"/>
        <w:rPr>
          <w:sz w:val="28"/>
          <w:szCs w:val="28"/>
        </w:rPr>
      </w:pPr>
      <w:r w:rsidRPr="008D16C5">
        <w:rPr>
          <w:bCs/>
          <w:iCs/>
          <w:sz w:val="28"/>
          <w:szCs w:val="28"/>
        </w:rPr>
        <w:lastRenderedPageBreak/>
        <w:t>Практическая значимость программы состоит в том, что у её участника будет возможность попробовать себя в разных видах деятельности, реализовать себя в различных формах общения.</w:t>
      </w:r>
    </w:p>
    <w:p w14:paraId="42F55546" w14:textId="6F759019" w:rsidR="00CB0E3B" w:rsidRPr="008D16C5" w:rsidRDefault="00C1759A" w:rsidP="00F01209">
      <w:pPr>
        <w:spacing w:line="360" w:lineRule="auto"/>
        <w:rPr>
          <w:bCs/>
          <w:i/>
          <w:iCs/>
          <w:sz w:val="28"/>
          <w:szCs w:val="28"/>
          <w:u w:val="single"/>
        </w:rPr>
      </w:pPr>
      <w:r w:rsidRPr="008D16C5">
        <w:rPr>
          <w:sz w:val="28"/>
          <w:szCs w:val="28"/>
        </w:rPr>
        <w:t>Процесс воспитания активности у детей должен строиться на основе сотрудничества взрослых и детей, в результате чего закладывается фундамент социал</w:t>
      </w:r>
      <w:r w:rsidR="005B67B2" w:rsidRPr="008D16C5">
        <w:rPr>
          <w:sz w:val="28"/>
          <w:szCs w:val="28"/>
        </w:rPr>
        <w:t>ьной инициативы будущего лидера</w:t>
      </w:r>
      <w:r w:rsidRPr="008D16C5">
        <w:rPr>
          <w:sz w:val="28"/>
          <w:szCs w:val="28"/>
        </w:rPr>
        <w:t>. Данная программа составлена для работы разновозрастной группы 7</w:t>
      </w:r>
      <w:r w:rsidR="00733A48" w:rsidRPr="008D16C5">
        <w:rPr>
          <w:sz w:val="28"/>
          <w:szCs w:val="28"/>
        </w:rPr>
        <w:t>-1</w:t>
      </w:r>
      <w:r w:rsidR="00BC11D9" w:rsidRPr="008D16C5">
        <w:rPr>
          <w:sz w:val="28"/>
          <w:szCs w:val="28"/>
        </w:rPr>
        <w:t>5</w:t>
      </w:r>
      <w:r w:rsidRPr="008D16C5">
        <w:rPr>
          <w:sz w:val="28"/>
          <w:szCs w:val="28"/>
        </w:rPr>
        <w:t xml:space="preserve"> лет. </w:t>
      </w:r>
      <w:r w:rsidR="0001786B" w:rsidRPr="008D16C5">
        <w:rPr>
          <w:sz w:val="28"/>
          <w:szCs w:val="28"/>
        </w:rPr>
        <w:t xml:space="preserve">Она </w:t>
      </w:r>
      <w:r w:rsidR="006B0DA6" w:rsidRPr="008D16C5">
        <w:rPr>
          <w:sz w:val="28"/>
          <w:szCs w:val="28"/>
        </w:rPr>
        <w:t>рассчитана на   21</w:t>
      </w:r>
      <w:r w:rsidRPr="008D16C5">
        <w:rPr>
          <w:sz w:val="28"/>
          <w:szCs w:val="28"/>
        </w:rPr>
        <w:t>-дневное пребывание в 2 смены.</w:t>
      </w:r>
      <w:r w:rsidR="00CB0E3B" w:rsidRPr="008D16C5">
        <w:rPr>
          <w:bCs/>
          <w:i/>
          <w:iCs/>
          <w:sz w:val="28"/>
          <w:szCs w:val="28"/>
          <w:u w:val="single"/>
        </w:rPr>
        <w:t xml:space="preserve"> </w:t>
      </w:r>
    </w:p>
    <w:p w14:paraId="680C3D69" w14:textId="77777777" w:rsidR="001F0418" w:rsidRDefault="001F0418" w:rsidP="00F01209">
      <w:pPr>
        <w:spacing w:line="360" w:lineRule="auto"/>
        <w:rPr>
          <w:b/>
          <w:bCs/>
          <w:i/>
          <w:iCs/>
          <w:sz w:val="28"/>
          <w:szCs w:val="28"/>
        </w:rPr>
      </w:pPr>
    </w:p>
    <w:p w14:paraId="58D53AAA" w14:textId="133B6131" w:rsidR="00CB0E3B" w:rsidRPr="001B4E7A" w:rsidRDefault="00CB0E3B" w:rsidP="00F01209">
      <w:pPr>
        <w:spacing w:line="360" w:lineRule="auto"/>
        <w:rPr>
          <w:b/>
          <w:bCs/>
          <w:i/>
          <w:iCs/>
          <w:sz w:val="28"/>
          <w:szCs w:val="28"/>
        </w:rPr>
      </w:pPr>
      <w:r w:rsidRPr="001B4E7A">
        <w:rPr>
          <w:b/>
          <w:bCs/>
          <w:i/>
          <w:iCs/>
          <w:sz w:val="28"/>
          <w:szCs w:val="28"/>
        </w:rPr>
        <w:t>История создания программы и опыт реализации подобных программ</w:t>
      </w:r>
    </w:p>
    <w:p w14:paraId="07387C9B" w14:textId="26A04313" w:rsidR="00CB0E3B" w:rsidRPr="001B4E7A" w:rsidRDefault="00CB0E3B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Организация летних оздоровительных лагерей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одна из интереснейших и важнейших форм работы с обучающимися во время летних каникул. Основная миссия лагеря дневного пребывания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организация свободного времени детей, их отдыха, укрепления здоровья в летний период.</w:t>
      </w:r>
    </w:p>
    <w:p w14:paraId="1D10E88E" w14:textId="77777777" w:rsidR="00CB0E3B" w:rsidRPr="001B4E7A" w:rsidRDefault="00D02765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На базе МБОУ Татарско-</w:t>
      </w:r>
      <w:proofErr w:type="spellStart"/>
      <w:r w:rsidRPr="001B4E7A">
        <w:rPr>
          <w:color w:val="000000"/>
          <w:sz w:val="28"/>
          <w:szCs w:val="28"/>
        </w:rPr>
        <w:t>Шмалакской</w:t>
      </w:r>
      <w:proofErr w:type="spellEnd"/>
      <w:r w:rsidRPr="001B4E7A">
        <w:rPr>
          <w:color w:val="000000"/>
          <w:sz w:val="28"/>
          <w:szCs w:val="28"/>
        </w:rPr>
        <w:t xml:space="preserve"> средней школы</w:t>
      </w:r>
      <w:r w:rsidR="00CB0E3B" w:rsidRPr="001B4E7A">
        <w:rPr>
          <w:color w:val="000000"/>
          <w:sz w:val="28"/>
          <w:szCs w:val="28"/>
        </w:rPr>
        <w:t xml:space="preserve"> лагерь с дневным пребыванием детей функционирует </w:t>
      </w:r>
      <w:r w:rsidR="009F1DA2" w:rsidRPr="001B4E7A">
        <w:rPr>
          <w:sz w:val="28"/>
          <w:szCs w:val="28"/>
        </w:rPr>
        <w:t>больше 25 лет</w:t>
      </w:r>
      <w:r w:rsidR="00CB0E3B" w:rsidRPr="001B4E7A">
        <w:rPr>
          <w:color w:val="000000"/>
          <w:sz w:val="28"/>
          <w:szCs w:val="28"/>
        </w:rPr>
        <w:t xml:space="preserve">. </w:t>
      </w:r>
      <w:r w:rsidR="000744D2" w:rsidRPr="001B4E7A">
        <w:rPr>
          <w:color w:val="000000"/>
          <w:sz w:val="28"/>
          <w:szCs w:val="28"/>
        </w:rPr>
        <w:t xml:space="preserve"> </w:t>
      </w:r>
    </w:p>
    <w:p w14:paraId="6745EDD6" w14:textId="77777777" w:rsidR="00CB0E3B" w:rsidRPr="001B4E7A" w:rsidRDefault="00D02765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На </w:t>
      </w:r>
      <w:r w:rsidRPr="001B4E7A">
        <w:rPr>
          <w:color w:val="FF0000"/>
          <w:sz w:val="28"/>
          <w:szCs w:val="28"/>
        </w:rPr>
        <w:t xml:space="preserve"> </w:t>
      </w:r>
      <w:r w:rsidR="00CB0E3B" w:rsidRPr="001B4E7A">
        <w:rPr>
          <w:color w:val="FF0000"/>
          <w:sz w:val="28"/>
          <w:szCs w:val="28"/>
        </w:rPr>
        <w:t xml:space="preserve"> </w:t>
      </w:r>
      <w:r w:rsidR="00CB0E3B" w:rsidRPr="001B4E7A">
        <w:rPr>
          <w:color w:val="000000"/>
          <w:sz w:val="28"/>
          <w:szCs w:val="28"/>
        </w:rPr>
        <w:t>официальной странице</w:t>
      </w:r>
      <w:r w:rsidRPr="001B4E7A">
        <w:rPr>
          <w:color w:val="000000"/>
          <w:sz w:val="28"/>
          <w:szCs w:val="28"/>
        </w:rPr>
        <w:t xml:space="preserve"> сайта </w:t>
      </w:r>
      <w:proofErr w:type="spellStart"/>
      <w:proofErr w:type="gramStart"/>
      <w:r w:rsidRPr="001B4E7A">
        <w:rPr>
          <w:color w:val="000000"/>
          <w:sz w:val="28"/>
          <w:szCs w:val="28"/>
          <w:lang w:val="en-US"/>
        </w:rPr>
        <w:t>mboutat</w:t>
      </w:r>
      <w:proofErr w:type="spellEnd"/>
      <w:r w:rsidRPr="001B4E7A">
        <w:rPr>
          <w:color w:val="000000"/>
          <w:sz w:val="28"/>
          <w:szCs w:val="28"/>
        </w:rPr>
        <w:t>.</w:t>
      </w:r>
      <w:proofErr w:type="spellStart"/>
      <w:r w:rsidRPr="001B4E7A">
        <w:rPr>
          <w:color w:val="000000"/>
          <w:sz w:val="28"/>
          <w:szCs w:val="28"/>
          <w:lang w:val="en-US"/>
        </w:rPr>
        <w:t>ucoz</w:t>
      </w:r>
      <w:proofErr w:type="spellEnd"/>
      <w:r w:rsidRPr="001B4E7A">
        <w:rPr>
          <w:color w:val="000000"/>
          <w:sz w:val="28"/>
          <w:szCs w:val="28"/>
        </w:rPr>
        <w:t>.</w:t>
      </w:r>
      <w:r w:rsidRPr="001B4E7A">
        <w:rPr>
          <w:color w:val="000000"/>
          <w:sz w:val="28"/>
          <w:szCs w:val="28"/>
          <w:lang w:val="en-US"/>
        </w:rPr>
        <w:t>net</w:t>
      </w:r>
      <w:r w:rsidRPr="001B4E7A">
        <w:rPr>
          <w:color w:val="000000"/>
          <w:sz w:val="28"/>
          <w:szCs w:val="28"/>
        </w:rPr>
        <w:t xml:space="preserve"> </w:t>
      </w:r>
      <w:r w:rsidR="00CB0E3B" w:rsidRPr="001B4E7A">
        <w:rPr>
          <w:color w:val="000000"/>
          <w:sz w:val="28"/>
          <w:szCs w:val="28"/>
        </w:rPr>
        <w:t xml:space="preserve"> </w:t>
      </w:r>
      <w:r w:rsidRPr="001B4E7A">
        <w:rPr>
          <w:color w:val="000000"/>
          <w:sz w:val="28"/>
          <w:szCs w:val="28"/>
        </w:rPr>
        <w:t>МБОУ</w:t>
      </w:r>
      <w:proofErr w:type="gramEnd"/>
      <w:r w:rsidRPr="001B4E7A">
        <w:rPr>
          <w:color w:val="000000"/>
          <w:sz w:val="28"/>
          <w:szCs w:val="28"/>
        </w:rPr>
        <w:t xml:space="preserve"> Татарско-</w:t>
      </w:r>
      <w:proofErr w:type="spellStart"/>
      <w:r w:rsidRPr="001B4E7A">
        <w:rPr>
          <w:color w:val="000000"/>
          <w:sz w:val="28"/>
          <w:szCs w:val="28"/>
        </w:rPr>
        <w:t>Шмалакской</w:t>
      </w:r>
      <w:proofErr w:type="spellEnd"/>
      <w:r w:rsidRPr="001B4E7A">
        <w:rPr>
          <w:color w:val="000000"/>
          <w:sz w:val="28"/>
          <w:szCs w:val="28"/>
        </w:rPr>
        <w:t xml:space="preserve"> средней школы</w:t>
      </w:r>
      <w:r w:rsidR="00CB0E3B" w:rsidRPr="001B4E7A">
        <w:rPr>
          <w:color w:val="000000"/>
          <w:sz w:val="28"/>
          <w:szCs w:val="28"/>
        </w:rPr>
        <w:t xml:space="preserve"> каждый день появлялась информация о ходе проведения лаг</w:t>
      </w:r>
      <w:r w:rsidRPr="001B4E7A">
        <w:rPr>
          <w:color w:val="000000"/>
          <w:sz w:val="28"/>
          <w:szCs w:val="28"/>
        </w:rPr>
        <w:t xml:space="preserve">еря. Воспитательные мероприятия </w:t>
      </w:r>
      <w:r w:rsidR="00CB0E3B" w:rsidRPr="001B4E7A">
        <w:rPr>
          <w:color w:val="000000"/>
          <w:sz w:val="28"/>
          <w:szCs w:val="28"/>
        </w:rPr>
        <w:t>развивали интеллектуальные и творческие способности ребят.</w:t>
      </w:r>
    </w:p>
    <w:p w14:paraId="00C215E5" w14:textId="77777777" w:rsidR="00425B5E" w:rsidRPr="001B4E7A" w:rsidRDefault="00425B5E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b/>
          <w:i/>
          <w:color w:val="000000"/>
          <w:sz w:val="28"/>
          <w:szCs w:val="28"/>
        </w:rPr>
        <w:t>Актуальность программы в том</w:t>
      </w:r>
      <w:r w:rsidRPr="001B4E7A">
        <w:rPr>
          <w:color w:val="000000"/>
          <w:sz w:val="28"/>
          <w:szCs w:val="28"/>
        </w:rPr>
        <w:t xml:space="preserve">, что в рамках её реализации ребята не только </w:t>
      </w:r>
      <w:proofErr w:type="spellStart"/>
      <w:r w:rsidRPr="001B4E7A">
        <w:rPr>
          <w:color w:val="000000"/>
          <w:sz w:val="28"/>
          <w:szCs w:val="28"/>
        </w:rPr>
        <w:t>оздоравливаются</w:t>
      </w:r>
      <w:proofErr w:type="spellEnd"/>
      <w:r w:rsidRPr="001B4E7A">
        <w:rPr>
          <w:color w:val="000000"/>
          <w:sz w:val="28"/>
          <w:szCs w:val="28"/>
        </w:rPr>
        <w:t>, но и получают конкретные знания, умения и навыки лидерства.</w:t>
      </w:r>
    </w:p>
    <w:p w14:paraId="30CE9BED" w14:textId="634D3575" w:rsidR="00425B5E" w:rsidRPr="001B4E7A" w:rsidRDefault="00425B5E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Мероприятия, включённые в программу, развивают социальную и формируют музыкальную культуру детей, повышают духовно-нравственное, </w:t>
      </w:r>
      <w:proofErr w:type="spellStart"/>
      <w:r w:rsidRPr="001B4E7A">
        <w:rPr>
          <w:color w:val="000000"/>
          <w:sz w:val="28"/>
          <w:szCs w:val="28"/>
        </w:rPr>
        <w:t>гражданско</w:t>
      </w:r>
      <w:proofErr w:type="spellEnd"/>
      <w:r w:rsidRPr="001B4E7A">
        <w:rPr>
          <w:color w:val="000000"/>
          <w:sz w:val="28"/>
          <w:szCs w:val="28"/>
        </w:rPr>
        <w:t xml:space="preserve">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патриотическое, художественно- эстетическое воспитание, систематизируют знания о малом уголке своей Родины, знакомят с современными достижениями науки и технологии. Лагерь даёт дополнительные возможности для организации микросреды, ценностного ориентирования через разнообразные социальные связи, благоприятную </w:t>
      </w:r>
      <w:r w:rsidRPr="001B4E7A">
        <w:rPr>
          <w:color w:val="000000"/>
          <w:sz w:val="28"/>
          <w:szCs w:val="28"/>
        </w:rPr>
        <w:lastRenderedPageBreak/>
        <w:t>атмосферу. Создание такой микросреды в деятельности отрядов является одной из приоритетных задач лагеря.</w:t>
      </w:r>
    </w:p>
    <w:p w14:paraId="0140B39C" w14:textId="77777777" w:rsidR="00861DA2" w:rsidRPr="001B4E7A" w:rsidRDefault="00861DA2" w:rsidP="00F01209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1B4E7A">
        <w:rPr>
          <w:rFonts w:eastAsia="Calibri"/>
          <w:b/>
          <w:sz w:val="28"/>
          <w:szCs w:val="28"/>
          <w:lang w:eastAsia="en-US"/>
        </w:rPr>
        <w:t>Педагогическая целесообразность.</w:t>
      </w:r>
    </w:p>
    <w:p w14:paraId="2A3724DA" w14:textId="7C8020D7" w:rsidR="00861DA2" w:rsidRPr="001B4E7A" w:rsidRDefault="00861DA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Программа «Вокруг света» оздоровительного лагеря с дневным пребыванием </w:t>
      </w:r>
      <w:r w:rsidRPr="001B4E7A">
        <w:rPr>
          <w:bCs/>
          <w:sz w:val="28"/>
          <w:szCs w:val="28"/>
        </w:rPr>
        <w:t>по своей направленности</w:t>
      </w:r>
      <w:r w:rsidRPr="001B4E7A">
        <w:rPr>
          <w:sz w:val="28"/>
          <w:szCs w:val="28"/>
        </w:rPr>
        <w:t xml:space="preserve"> является комплексной, т. </w:t>
      </w:r>
      <w:r w:rsidR="00C10661" w:rsidRPr="001B4E7A">
        <w:rPr>
          <w:sz w:val="28"/>
          <w:szCs w:val="28"/>
        </w:rPr>
        <w:t>Е</w:t>
      </w:r>
      <w:r w:rsidRPr="001B4E7A">
        <w:rPr>
          <w:sz w:val="28"/>
          <w:szCs w:val="28"/>
        </w:rPr>
        <w:t xml:space="preserve">. включает в себя разноплановую деятельность, объединяет различные направления деятельности, оздоровления, отдыха и воспитания детей в условиях оздоровительного лагеря. </w:t>
      </w:r>
    </w:p>
    <w:p w14:paraId="208D91BB" w14:textId="77777777" w:rsidR="00861DA2" w:rsidRPr="001B4E7A" w:rsidRDefault="00861DA2" w:rsidP="00F0120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B4E7A">
        <w:rPr>
          <w:rFonts w:eastAsia="Calibri"/>
          <w:sz w:val="28"/>
          <w:szCs w:val="28"/>
          <w:lang w:eastAsia="en-US"/>
        </w:rPr>
        <w:t xml:space="preserve">При составлении программы </w:t>
      </w:r>
      <w:proofErr w:type="gramStart"/>
      <w:r w:rsidRPr="001B4E7A">
        <w:rPr>
          <w:rFonts w:eastAsia="Calibri"/>
          <w:sz w:val="28"/>
          <w:szCs w:val="28"/>
          <w:lang w:eastAsia="en-US"/>
        </w:rPr>
        <w:t>учитывались  традиции</w:t>
      </w:r>
      <w:proofErr w:type="gramEnd"/>
      <w:r w:rsidRPr="001B4E7A">
        <w:rPr>
          <w:rFonts w:eastAsia="Calibri"/>
          <w:sz w:val="28"/>
          <w:szCs w:val="28"/>
          <w:lang w:eastAsia="en-US"/>
        </w:rPr>
        <w:t xml:space="preserve"> и возможности школы, пожелания и интересы детей и родителей, опыт прошлых лет по организации летнего оздоровительного отдыха, а также опыт, накопленный другими лагерями. </w:t>
      </w:r>
    </w:p>
    <w:p w14:paraId="721C880D" w14:textId="77777777" w:rsidR="008220F3" w:rsidRPr="00992284" w:rsidRDefault="00861DA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Программа деятельности лагеря ориенти</w:t>
      </w:r>
      <w:r w:rsidRPr="001B4E7A">
        <w:rPr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1B4E7A">
        <w:rPr>
          <w:sz w:val="28"/>
          <w:szCs w:val="28"/>
        </w:rPr>
        <w:softHyphen/>
        <w:t>альных групп, разного возраста, уровня развития и состо</w:t>
      </w:r>
      <w:r w:rsidRPr="001B4E7A">
        <w:rPr>
          <w:sz w:val="28"/>
          <w:szCs w:val="28"/>
        </w:rPr>
        <w:softHyphen/>
        <w:t>яния здоровья.</w:t>
      </w:r>
    </w:p>
    <w:p w14:paraId="332F5E1D" w14:textId="77777777" w:rsidR="00F01209" w:rsidRPr="00C10661" w:rsidRDefault="00F01209" w:rsidP="00F01209">
      <w:pPr>
        <w:spacing w:line="360" w:lineRule="auto"/>
        <w:rPr>
          <w:b/>
          <w:sz w:val="28"/>
          <w:szCs w:val="28"/>
        </w:rPr>
      </w:pPr>
    </w:p>
    <w:p w14:paraId="1E1F5195" w14:textId="77777777" w:rsidR="00F01209" w:rsidRPr="00C10661" w:rsidRDefault="00F01209" w:rsidP="00F01209">
      <w:pPr>
        <w:spacing w:line="360" w:lineRule="auto"/>
        <w:rPr>
          <w:b/>
          <w:sz w:val="28"/>
          <w:szCs w:val="28"/>
        </w:rPr>
      </w:pPr>
    </w:p>
    <w:p w14:paraId="4493334C" w14:textId="2CC0873A" w:rsidR="005C3B65" w:rsidRPr="00332DEB" w:rsidRDefault="00332DEB" w:rsidP="00332DE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B3A0B">
        <w:rPr>
          <w:b/>
          <w:sz w:val="28"/>
          <w:szCs w:val="28"/>
        </w:rPr>
        <w:t>.</w:t>
      </w:r>
      <w:r w:rsidR="008579FD" w:rsidRPr="00332DEB">
        <w:rPr>
          <w:b/>
          <w:sz w:val="28"/>
          <w:szCs w:val="28"/>
        </w:rPr>
        <w:t>Целевой блок</w:t>
      </w:r>
    </w:p>
    <w:p w14:paraId="40F54D84" w14:textId="0142D5AC" w:rsidR="00DB3A0B" w:rsidRPr="001B4E7A" w:rsidRDefault="0051107D" w:rsidP="00DB3A0B">
      <w:pPr>
        <w:spacing w:line="360" w:lineRule="auto"/>
        <w:rPr>
          <w:color w:val="000000"/>
          <w:sz w:val="28"/>
          <w:szCs w:val="28"/>
        </w:rPr>
      </w:pPr>
      <w:r w:rsidRPr="001B4E7A">
        <w:rPr>
          <w:sz w:val="28"/>
          <w:szCs w:val="28"/>
        </w:rPr>
        <w:t xml:space="preserve">    </w:t>
      </w:r>
      <w:r w:rsidR="00921ABC" w:rsidRPr="001B4E7A">
        <w:rPr>
          <w:b/>
          <w:i/>
          <w:sz w:val="28"/>
          <w:szCs w:val="28"/>
        </w:rPr>
        <w:t xml:space="preserve">Цель </w:t>
      </w:r>
      <w:proofErr w:type="gramStart"/>
      <w:r w:rsidR="00921ABC" w:rsidRPr="001B4E7A">
        <w:rPr>
          <w:b/>
          <w:i/>
          <w:sz w:val="28"/>
          <w:szCs w:val="28"/>
        </w:rPr>
        <w:t>программы:</w:t>
      </w:r>
      <w:r w:rsidR="00921ABC" w:rsidRPr="001B4E7A">
        <w:rPr>
          <w:sz w:val="28"/>
          <w:szCs w:val="28"/>
        </w:rPr>
        <w:t xml:space="preserve"> </w:t>
      </w:r>
      <w:r w:rsidR="00DB3A0B" w:rsidRPr="001B4E7A">
        <w:rPr>
          <w:color w:val="000000"/>
          <w:sz w:val="28"/>
          <w:szCs w:val="28"/>
        </w:rPr>
        <w:t xml:space="preserve"> создание</w:t>
      </w:r>
      <w:proofErr w:type="gramEnd"/>
      <w:r w:rsidR="00DB3A0B" w:rsidRPr="001B4E7A">
        <w:rPr>
          <w:color w:val="000000"/>
          <w:sz w:val="28"/>
          <w:szCs w:val="28"/>
        </w:rPr>
        <w:t xml:space="preserve"> благоприятных условий для укрепления здоровья и организации досуга, обучающихся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возможностей, воспитание лучших черт гражданина.</w:t>
      </w:r>
      <w:r w:rsidR="00DB3A0B" w:rsidRPr="00DB3A0B">
        <w:rPr>
          <w:sz w:val="28"/>
        </w:rPr>
        <w:t xml:space="preserve"> </w:t>
      </w:r>
    </w:p>
    <w:p w14:paraId="1EB84FFE" w14:textId="77777777" w:rsidR="0086540E" w:rsidRPr="001B4E7A" w:rsidRDefault="0086540E" w:rsidP="00F01209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1B4E7A">
        <w:rPr>
          <w:b/>
          <w:sz w:val="28"/>
          <w:szCs w:val="28"/>
          <w:shd w:val="clear" w:color="auto" w:fill="FFFFFF"/>
        </w:rPr>
        <w:t>Основные задачи программы:</w:t>
      </w:r>
    </w:p>
    <w:p w14:paraId="1FE18969" w14:textId="77777777" w:rsidR="00D33B9A" w:rsidRPr="00D33B9A" w:rsidRDefault="00D33B9A" w:rsidP="00F01209">
      <w:pPr>
        <w:suppressAutoHyphens/>
        <w:spacing w:line="360" w:lineRule="auto"/>
        <w:ind w:left="568"/>
        <w:jc w:val="both"/>
        <w:rPr>
          <w:b/>
          <w:color w:val="000000"/>
          <w:sz w:val="28"/>
          <w:szCs w:val="28"/>
          <w:lang w:eastAsia="zh-CN" w:bidi="en-US"/>
        </w:rPr>
      </w:pPr>
      <w:r w:rsidRPr="00D33B9A">
        <w:rPr>
          <w:b/>
          <w:color w:val="000000"/>
          <w:sz w:val="28"/>
          <w:szCs w:val="28"/>
          <w:lang w:eastAsia="zh-CN" w:bidi="en-US"/>
        </w:rPr>
        <w:t>Воспитательные:</w:t>
      </w:r>
    </w:p>
    <w:p w14:paraId="2A613539" w14:textId="77777777" w:rsidR="00D33B9A" w:rsidRPr="00D33B9A" w:rsidRDefault="00D33B9A" w:rsidP="00F01209">
      <w:pPr>
        <w:numPr>
          <w:ilvl w:val="0"/>
          <w:numId w:val="6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>создать условия для формирования эмоционально-ценностного отношения в среде социального окружения подростка;</w:t>
      </w:r>
    </w:p>
    <w:p w14:paraId="6E438865" w14:textId="77777777" w:rsidR="00D33B9A" w:rsidRPr="00D33B9A" w:rsidRDefault="00D33B9A" w:rsidP="00F01209">
      <w:pPr>
        <w:numPr>
          <w:ilvl w:val="0"/>
          <w:numId w:val="6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lastRenderedPageBreak/>
        <w:t>создать условия для формирования социально-активной личности подростка.</w:t>
      </w:r>
    </w:p>
    <w:p w14:paraId="2FD48FD7" w14:textId="77777777" w:rsidR="00D33B9A" w:rsidRPr="00D33B9A" w:rsidRDefault="00D33B9A" w:rsidP="00F01209">
      <w:pPr>
        <w:suppressAutoHyphens/>
        <w:spacing w:line="360" w:lineRule="auto"/>
        <w:ind w:left="568"/>
        <w:jc w:val="both"/>
        <w:rPr>
          <w:b/>
          <w:color w:val="000000"/>
          <w:sz w:val="28"/>
          <w:szCs w:val="28"/>
          <w:lang w:eastAsia="zh-CN" w:bidi="en-US"/>
        </w:rPr>
      </w:pPr>
      <w:r w:rsidRPr="00D33B9A">
        <w:rPr>
          <w:b/>
          <w:color w:val="000000"/>
          <w:sz w:val="28"/>
          <w:szCs w:val="28"/>
          <w:lang w:eastAsia="zh-CN" w:bidi="en-US"/>
        </w:rPr>
        <w:t>Оздоровительные:</w:t>
      </w:r>
    </w:p>
    <w:p w14:paraId="089EFC68" w14:textId="77777777" w:rsidR="00D33B9A" w:rsidRPr="00D33B9A" w:rsidRDefault="00D33B9A" w:rsidP="00F01209">
      <w:pPr>
        <w:numPr>
          <w:ilvl w:val="0"/>
          <w:numId w:val="5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>вовлечение детей и подростков в активный отдых во время летних каникул, предотвращение летней безнадзорности детей;</w:t>
      </w:r>
    </w:p>
    <w:p w14:paraId="5645D854" w14:textId="77777777" w:rsidR="00D33B9A" w:rsidRPr="00D33B9A" w:rsidRDefault="00D33B9A" w:rsidP="00F01209">
      <w:pPr>
        <w:numPr>
          <w:ilvl w:val="0"/>
          <w:numId w:val="5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>пропаганда здорового образа жизни в среде подростков.</w:t>
      </w:r>
    </w:p>
    <w:p w14:paraId="5088F158" w14:textId="77777777" w:rsidR="00D33B9A" w:rsidRPr="00D33B9A" w:rsidRDefault="00D33B9A" w:rsidP="00F01209">
      <w:pPr>
        <w:suppressAutoHyphens/>
        <w:spacing w:line="360" w:lineRule="auto"/>
        <w:ind w:left="568"/>
        <w:jc w:val="both"/>
        <w:rPr>
          <w:b/>
          <w:color w:val="000000"/>
          <w:sz w:val="28"/>
          <w:szCs w:val="28"/>
          <w:lang w:eastAsia="zh-CN" w:bidi="en-US"/>
        </w:rPr>
      </w:pPr>
      <w:r w:rsidRPr="00D33B9A">
        <w:rPr>
          <w:b/>
          <w:color w:val="000000"/>
          <w:sz w:val="28"/>
          <w:szCs w:val="28"/>
          <w:lang w:eastAsia="zh-CN" w:bidi="en-US"/>
        </w:rPr>
        <w:t>Развивающие:</w:t>
      </w:r>
    </w:p>
    <w:p w14:paraId="309FAD36" w14:textId="77777777" w:rsidR="00D33B9A" w:rsidRPr="00D33B9A" w:rsidRDefault="00D33B9A" w:rsidP="00F01209">
      <w:pPr>
        <w:numPr>
          <w:ilvl w:val="0"/>
          <w:numId w:val="7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>развитие культуры общения детей со своими сверстниками;</w:t>
      </w:r>
    </w:p>
    <w:p w14:paraId="78C4CE33" w14:textId="77777777" w:rsidR="00D33B9A" w:rsidRPr="00D33B9A" w:rsidRDefault="00D33B9A" w:rsidP="00F01209">
      <w:pPr>
        <w:numPr>
          <w:ilvl w:val="0"/>
          <w:numId w:val="7"/>
        </w:numPr>
        <w:suppressAutoHyphens/>
        <w:spacing w:after="160" w:line="360" w:lineRule="auto"/>
        <w:jc w:val="both"/>
        <w:rPr>
          <w:sz w:val="28"/>
          <w:szCs w:val="28"/>
          <w:lang w:eastAsia="zh-CN" w:bidi="en-US"/>
        </w:rPr>
      </w:pPr>
      <w:r w:rsidRPr="00D33B9A">
        <w:rPr>
          <w:sz w:val="28"/>
          <w:szCs w:val="28"/>
          <w:lang w:eastAsia="zh-CN" w:bidi="en-US"/>
        </w:rPr>
        <w:t>развитие творческого потенциала ребенка;</w:t>
      </w:r>
    </w:p>
    <w:p w14:paraId="312775B6" w14:textId="77777777" w:rsidR="00D33B9A" w:rsidRPr="00D33B9A" w:rsidRDefault="00D33B9A" w:rsidP="00F01209">
      <w:pPr>
        <w:numPr>
          <w:ilvl w:val="0"/>
          <w:numId w:val="7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>создать для каждого ребенка ситуацию успеха как «стартовой площадки» нового витка его личностного роста и лучших нравственных качеств гражданина.</w:t>
      </w:r>
    </w:p>
    <w:p w14:paraId="51DB9245" w14:textId="77777777" w:rsidR="00D33B9A" w:rsidRPr="00D33B9A" w:rsidRDefault="00D33B9A" w:rsidP="00F01209">
      <w:pPr>
        <w:suppressAutoHyphens/>
        <w:spacing w:line="360" w:lineRule="auto"/>
        <w:ind w:left="720"/>
        <w:jc w:val="both"/>
        <w:rPr>
          <w:b/>
          <w:color w:val="000000"/>
          <w:sz w:val="28"/>
          <w:szCs w:val="28"/>
          <w:lang w:eastAsia="zh-CN" w:bidi="en-US"/>
        </w:rPr>
      </w:pPr>
      <w:r w:rsidRPr="00D33B9A">
        <w:rPr>
          <w:b/>
          <w:color w:val="000000"/>
          <w:sz w:val="28"/>
          <w:szCs w:val="28"/>
          <w:lang w:eastAsia="zh-CN" w:bidi="en-US"/>
        </w:rPr>
        <w:t xml:space="preserve">Обучающие </w:t>
      </w:r>
    </w:p>
    <w:p w14:paraId="6F874205" w14:textId="77777777" w:rsidR="00D33B9A" w:rsidRPr="00D33B9A" w:rsidRDefault="00D33B9A" w:rsidP="00F01209">
      <w:pPr>
        <w:numPr>
          <w:ilvl w:val="0"/>
          <w:numId w:val="7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 xml:space="preserve">расширение осведомленности в области театрализованных постановок; </w:t>
      </w:r>
    </w:p>
    <w:p w14:paraId="32FCBBAB" w14:textId="77777777" w:rsidR="00D33B9A" w:rsidRPr="00D33B9A" w:rsidRDefault="00D33B9A" w:rsidP="00F01209">
      <w:pPr>
        <w:numPr>
          <w:ilvl w:val="0"/>
          <w:numId w:val="7"/>
        </w:numPr>
        <w:suppressAutoHyphens/>
        <w:spacing w:after="160" w:line="360" w:lineRule="auto"/>
        <w:jc w:val="both"/>
        <w:rPr>
          <w:color w:val="000000"/>
          <w:sz w:val="28"/>
          <w:szCs w:val="28"/>
          <w:lang w:eastAsia="zh-CN" w:bidi="en-US"/>
        </w:rPr>
      </w:pPr>
      <w:r w:rsidRPr="00D33B9A">
        <w:rPr>
          <w:color w:val="000000"/>
          <w:sz w:val="28"/>
          <w:szCs w:val="28"/>
          <w:lang w:eastAsia="zh-CN" w:bidi="en-US"/>
        </w:rPr>
        <w:t>развитие практических умений и навыков в различных видах творчества и искусства.</w:t>
      </w:r>
    </w:p>
    <w:p w14:paraId="72ECBD79" w14:textId="77777777" w:rsidR="001F0418" w:rsidRDefault="001F0418" w:rsidP="00F01209">
      <w:pPr>
        <w:spacing w:line="360" w:lineRule="auto"/>
        <w:rPr>
          <w:b/>
          <w:sz w:val="28"/>
          <w:szCs w:val="28"/>
        </w:rPr>
      </w:pPr>
    </w:p>
    <w:p w14:paraId="24B860B8" w14:textId="389CD038" w:rsidR="0086540E" w:rsidRPr="001B4E7A" w:rsidRDefault="0086540E" w:rsidP="00F01209">
      <w:pPr>
        <w:spacing w:line="360" w:lineRule="auto"/>
        <w:rPr>
          <w:sz w:val="28"/>
          <w:szCs w:val="28"/>
        </w:rPr>
      </w:pPr>
      <w:r w:rsidRPr="001B4E7A">
        <w:rPr>
          <w:b/>
          <w:sz w:val="28"/>
          <w:szCs w:val="28"/>
        </w:rPr>
        <w:t>Ожидаемые результаты</w:t>
      </w:r>
      <w:r w:rsidRPr="001B4E7A">
        <w:rPr>
          <w:sz w:val="28"/>
          <w:szCs w:val="28"/>
        </w:rPr>
        <w:t xml:space="preserve">: </w:t>
      </w:r>
    </w:p>
    <w:p w14:paraId="50634544" w14:textId="77777777" w:rsidR="0086540E" w:rsidRPr="001B4E7A" w:rsidRDefault="0086540E" w:rsidP="00F01209">
      <w:pPr>
        <w:spacing w:line="360" w:lineRule="auto"/>
        <w:rPr>
          <w:sz w:val="28"/>
          <w:szCs w:val="28"/>
        </w:rPr>
      </w:pPr>
      <w:r w:rsidRPr="001B4E7A">
        <w:rPr>
          <w:rFonts w:eastAsia="Calibri"/>
          <w:bCs/>
          <w:sz w:val="28"/>
          <w:szCs w:val="28"/>
          <w:shd w:val="clear" w:color="auto" w:fill="FFFFFF"/>
          <w:lang w:eastAsia="en-US"/>
        </w:rPr>
        <w:t>у</w:t>
      </w:r>
      <w:r w:rsidRPr="001B4E7A">
        <w:rPr>
          <w:rFonts w:eastAsia="Calibri"/>
          <w:sz w:val="28"/>
          <w:szCs w:val="28"/>
          <w:shd w:val="clear" w:color="auto" w:fill="FFFFFF"/>
          <w:lang w:eastAsia="en-US"/>
        </w:rPr>
        <w:t>крепление и оздоровление детского организма: формирование полезных привычек, развитие физических качеств;</w:t>
      </w:r>
    </w:p>
    <w:p w14:paraId="0B65140E" w14:textId="77777777" w:rsidR="0086540E" w:rsidRPr="001B4E7A" w:rsidRDefault="0086540E" w:rsidP="00F01209">
      <w:pPr>
        <w:spacing w:line="360" w:lineRule="auto"/>
        <w:rPr>
          <w:sz w:val="28"/>
          <w:szCs w:val="28"/>
        </w:rPr>
      </w:pPr>
      <w:r w:rsidRPr="001B4E7A">
        <w:rPr>
          <w:rFonts w:eastAsia="Calibri"/>
          <w:bCs/>
          <w:sz w:val="28"/>
          <w:szCs w:val="28"/>
          <w:shd w:val="clear" w:color="auto" w:fill="FFFFFF"/>
          <w:lang w:eastAsia="en-US"/>
        </w:rPr>
        <w:t>р</w:t>
      </w:r>
      <w:r w:rsidRPr="001B4E7A">
        <w:rPr>
          <w:rFonts w:eastAsia="Calibri"/>
          <w:sz w:val="28"/>
          <w:szCs w:val="28"/>
          <w:shd w:val="clear" w:color="auto" w:fill="FFFFFF"/>
          <w:lang w:eastAsia="en-US"/>
        </w:rPr>
        <w:t>азвитие творческой активности каждого ребенка;</w:t>
      </w:r>
    </w:p>
    <w:p w14:paraId="3FBF021A" w14:textId="77777777" w:rsidR="0086540E" w:rsidRPr="001B4E7A" w:rsidRDefault="0086540E" w:rsidP="00F01209">
      <w:pPr>
        <w:spacing w:line="360" w:lineRule="auto"/>
        <w:rPr>
          <w:sz w:val="28"/>
          <w:szCs w:val="28"/>
        </w:rPr>
      </w:pPr>
      <w:r w:rsidRPr="001B4E7A">
        <w:rPr>
          <w:rFonts w:eastAsia="Calibri"/>
          <w:bCs/>
          <w:sz w:val="28"/>
          <w:szCs w:val="28"/>
          <w:shd w:val="clear" w:color="auto" w:fill="FFFFFF"/>
          <w:lang w:eastAsia="en-US"/>
        </w:rPr>
        <w:t>п</w:t>
      </w:r>
      <w:r w:rsidRPr="001B4E7A">
        <w:rPr>
          <w:rFonts w:eastAsia="Calibri"/>
          <w:sz w:val="28"/>
          <w:szCs w:val="28"/>
          <w:shd w:val="clear" w:color="auto" w:fill="FFFFFF"/>
          <w:lang w:eastAsia="en-US"/>
        </w:rPr>
        <w:t>риобретение детьми опыта общения со сверстниками в новых для них условиях;</w:t>
      </w:r>
      <w:r w:rsidRPr="001B4E7A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1DC06EF2" w14:textId="77777777" w:rsidR="0086540E" w:rsidRPr="001B4E7A" w:rsidRDefault="0086540E" w:rsidP="00F01209">
      <w:pPr>
        <w:spacing w:line="360" w:lineRule="auto"/>
        <w:rPr>
          <w:sz w:val="28"/>
          <w:szCs w:val="28"/>
        </w:rPr>
      </w:pPr>
      <w:r w:rsidRPr="001B4E7A">
        <w:rPr>
          <w:rFonts w:eastAsia="Calibri"/>
          <w:bCs/>
          <w:sz w:val="28"/>
          <w:szCs w:val="28"/>
          <w:shd w:val="clear" w:color="auto" w:fill="FFFFFF"/>
          <w:lang w:eastAsia="en-US"/>
        </w:rPr>
        <w:t>р</w:t>
      </w:r>
      <w:r w:rsidRPr="001B4E7A">
        <w:rPr>
          <w:rFonts w:eastAsia="Calibri"/>
          <w:sz w:val="28"/>
          <w:szCs w:val="28"/>
          <w:shd w:val="clear" w:color="auto" w:fill="FFFFFF"/>
          <w:lang w:eastAsia="en-US"/>
        </w:rPr>
        <w:t>азвитие лидерских качеств;</w:t>
      </w:r>
    </w:p>
    <w:p w14:paraId="7A6D0909" w14:textId="77777777" w:rsidR="0086540E" w:rsidRPr="001B4E7A" w:rsidRDefault="0086540E" w:rsidP="00F0120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B4E7A">
        <w:rPr>
          <w:rFonts w:eastAsia="Calibri"/>
          <w:sz w:val="28"/>
          <w:szCs w:val="28"/>
          <w:lang w:eastAsia="en-US"/>
        </w:rPr>
        <w:t>укрепление физических и психологических сил детей, приобретение новых знаний, развитие творческих способностей, детской самостоятельности и самодеятельности.</w:t>
      </w:r>
    </w:p>
    <w:p w14:paraId="44009747" w14:textId="7F4D0711" w:rsidR="0086540E" w:rsidRPr="001B4E7A" w:rsidRDefault="00C10661" w:rsidP="00F0120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B4E7A">
        <w:rPr>
          <w:rFonts w:eastAsia="Calibri"/>
          <w:sz w:val="28"/>
          <w:szCs w:val="28"/>
          <w:lang w:eastAsia="en-US"/>
        </w:rPr>
        <w:lastRenderedPageBreak/>
        <w:t>Р</w:t>
      </w:r>
      <w:r w:rsidR="0086540E" w:rsidRPr="001B4E7A">
        <w:rPr>
          <w:rFonts w:eastAsia="Calibri"/>
          <w:sz w:val="28"/>
          <w:szCs w:val="28"/>
          <w:lang w:eastAsia="en-US"/>
        </w:rPr>
        <w:t>азвитие коммуникативных способностей и толерантности.</w:t>
      </w:r>
    </w:p>
    <w:p w14:paraId="65B8661E" w14:textId="485CDF80" w:rsidR="0086540E" w:rsidRPr="001B4E7A" w:rsidRDefault="00C10661" w:rsidP="00F0120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B4E7A">
        <w:rPr>
          <w:rFonts w:eastAsia="Calibri"/>
          <w:sz w:val="28"/>
          <w:szCs w:val="28"/>
          <w:lang w:eastAsia="en-US"/>
        </w:rPr>
        <w:t>П</w:t>
      </w:r>
      <w:r w:rsidR="0086540E" w:rsidRPr="001B4E7A">
        <w:rPr>
          <w:rFonts w:eastAsia="Calibri"/>
          <w:sz w:val="28"/>
          <w:szCs w:val="28"/>
          <w:lang w:eastAsia="en-US"/>
        </w:rPr>
        <w:t>овышение творческой активности детей путем вовлечения их в социально-значимую деятельность.</w:t>
      </w:r>
    </w:p>
    <w:p w14:paraId="6E32793E" w14:textId="7A976D79" w:rsidR="0086540E" w:rsidRDefault="00C10661" w:rsidP="00F0120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B4E7A">
        <w:rPr>
          <w:rFonts w:eastAsia="Calibri"/>
          <w:sz w:val="28"/>
          <w:szCs w:val="28"/>
          <w:lang w:eastAsia="en-US"/>
        </w:rPr>
        <w:t>П</w:t>
      </w:r>
      <w:r w:rsidR="0086540E" w:rsidRPr="001B4E7A">
        <w:rPr>
          <w:rFonts w:eastAsia="Calibri"/>
          <w:sz w:val="28"/>
          <w:szCs w:val="28"/>
          <w:lang w:eastAsia="en-US"/>
        </w:rPr>
        <w:t>риобретение новых знаний и умений в результате занятий в кружках (разучивание песен, игр, рисование</w:t>
      </w:r>
      <w:proofErr w:type="gramStart"/>
      <w:r w:rsidR="0086540E" w:rsidRPr="001B4E7A">
        <w:rPr>
          <w:rFonts w:eastAsia="Calibri"/>
          <w:sz w:val="28"/>
          <w:szCs w:val="28"/>
          <w:lang w:eastAsia="en-US"/>
        </w:rPr>
        <w:t>)</w:t>
      </w:r>
      <w:r w:rsidR="00D33B9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D33B9A">
        <w:rPr>
          <w:rFonts w:eastAsia="Calibri"/>
          <w:sz w:val="28"/>
          <w:szCs w:val="28"/>
          <w:lang w:eastAsia="en-US"/>
        </w:rPr>
        <w:t xml:space="preserve"> </w:t>
      </w:r>
      <w:r w:rsidR="0086540E" w:rsidRPr="001B4E7A">
        <w:rPr>
          <w:rFonts w:eastAsia="Calibri"/>
          <w:sz w:val="28"/>
          <w:szCs w:val="28"/>
          <w:lang w:eastAsia="en-US"/>
        </w:rPr>
        <w:t>расширение кругозора детей.</w:t>
      </w:r>
    </w:p>
    <w:p w14:paraId="21623264" w14:textId="77777777" w:rsidR="00D33B9A" w:rsidRPr="001B4E7A" w:rsidRDefault="00D33B9A" w:rsidP="00F0120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4F33EB56" w14:textId="77777777" w:rsidR="00921ABC" w:rsidRPr="001B4E7A" w:rsidRDefault="00D73584" w:rsidP="00F01209">
      <w:pPr>
        <w:spacing w:line="360" w:lineRule="auto"/>
        <w:rPr>
          <w:b/>
          <w:i/>
          <w:sz w:val="28"/>
          <w:szCs w:val="28"/>
        </w:rPr>
      </w:pPr>
      <w:r w:rsidRPr="001B4E7A">
        <w:rPr>
          <w:b/>
          <w:i/>
          <w:sz w:val="28"/>
          <w:szCs w:val="28"/>
        </w:rPr>
        <w:t>Программа лагеря</w:t>
      </w:r>
      <w:r w:rsidR="00921ABC" w:rsidRPr="001B4E7A">
        <w:rPr>
          <w:b/>
          <w:i/>
          <w:sz w:val="28"/>
          <w:szCs w:val="28"/>
        </w:rPr>
        <w:t xml:space="preserve"> опирается на следующие принципы:</w:t>
      </w:r>
    </w:p>
    <w:p w14:paraId="15D82740" w14:textId="7F2DAF95" w:rsidR="00921ABC" w:rsidRPr="001B4E7A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1. Принцип гуманизации отношений: построение всех отношений на основе уважения и доверия к человеку, на стремлении привести его к успеху. </w:t>
      </w:r>
    </w:p>
    <w:p w14:paraId="20667009" w14:textId="77777777" w:rsidR="00921ABC" w:rsidRPr="001B4E7A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2. Принцип сотрудничества: сотрудничество ребенка и взрослого, которое позволяет воспитаннику лагеря почувствовать себя успешной творческой личностью. </w:t>
      </w:r>
    </w:p>
    <w:p w14:paraId="14E4BC13" w14:textId="77777777" w:rsidR="00921ABC" w:rsidRPr="001B4E7A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3. Принцип демократичности: участие всех детей в программе развития своих способностей. </w:t>
      </w:r>
    </w:p>
    <w:p w14:paraId="1D71CC7A" w14:textId="77777777" w:rsidR="001F0418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4. Принцип дифференциации воспитания. Дифференциация предполагает: отбор содержания, форм и методов воспитания в соотношении с индивидуально-психологическими особенностями детей, создание возможности переключения с одного вида деятельности на другой в рамках смены (дня), взаимосвязь всех мероприятий в рамках тематики дня.</w:t>
      </w:r>
    </w:p>
    <w:p w14:paraId="49CD08D3" w14:textId="282B3A8C" w:rsidR="00921ABC" w:rsidRPr="001B4E7A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5. Принцип творческой индивидуальности.</w:t>
      </w:r>
    </w:p>
    <w:p w14:paraId="59D85181" w14:textId="77777777" w:rsidR="00921ABC" w:rsidRPr="001B4E7A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6. Принцип уважения и доверия: доверие ребенку в выборе средств достижения поставленной цели, основанном на вере в возможности каждого ребенка.</w:t>
      </w:r>
    </w:p>
    <w:p w14:paraId="5ABBAD4F" w14:textId="77777777" w:rsidR="00992284" w:rsidRDefault="00992284" w:rsidP="00F01209">
      <w:pPr>
        <w:spacing w:line="360" w:lineRule="auto"/>
        <w:rPr>
          <w:sz w:val="28"/>
          <w:szCs w:val="28"/>
        </w:rPr>
      </w:pPr>
    </w:p>
    <w:p w14:paraId="6CF49BAB" w14:textId="77777777" w:rsidR="00D33B9A" w:rsidRDefault="00921ABC" w:rsidP="00F01209">
      <w:pPr>
        <w:spacing w:line="360" w:lineRule="auto"/>
        <w:rPr>
          <w:b/>
          <w:i/>
          <w:sz w:val="28"/>
          <w:szCs w:val="28"/>
        </w:rPr>
      </w:pPr>
      <w:r w:rsidRPr="001B4E7A">
        <w:rPr>
          <w:sz w:val="28"/>
          <w:szCs w:val="28"/>
        </w:rPr>
        <w:t xml:space="preserve"> </w:t>
      </w:r>
      <w:r w:rsidRPr="001B4E7A">
        <w:rPr>
          <w:b/>
          <w:i/>
          <w:sz w:val="28"/>
          <w:szCs w:val="28"/>
        </w:rPr>
        <w:t>Основными методами ор</w:t>
      </w:r>
      <w:r w:rsidR="00D33B9A">
        <w:rPr>
          <w:b/>
          <w:i/>
          <w:sz w:val="28"/>
          <w:szCs w:val="28"/>
        </w:rPr>
        <w:t>ганизации деятельности являются</w:t>
      </w:r>
    </w:p>
    <w:p w14:paraId="7F04E581" w14:textId="77777777" w:rsidR="00D73584" w:rsidRPr="00D33B9A" w:rsidRDefault="00921ABC" w:rsidP="00F01209">
      <w:pPr>
        <w:spacing w:line="360" w:lineRule="auto"/>
        <w:rPr>
          <w:b/>
          <w:i/>
          <w:sz w:val="28"/>
          <w:szCs w:val="28"/>
        </w:rPr>
      </w:pPr>
      <w:r w:rsidRPr="001B4E7A">
        <w:rPr>
          <w:sz w:val="28"/>
          <w:szCs w:val="28"/>
        </w:rPr>
        <w:t xml:space="preserve"> </w:t>
      </w: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 игры (игры отбираются воспитателями в соответствии с целью дня); </w:t>
      </w: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методы состязательности (распространяется на все сферы деятельности); </w:t>
      </w:r>
    </w:p>
    <w:p w14:paraId="79E585C3" w14:textId="77777777" w:rsidR="0094650E" w:rsidRDefault="00921AB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 коллективной творческой деятельности (КТД).</w:t>
      </w:r>
    </w:p>
    <w:p w14:paraId="65DD10AF" w14:textId="77777777" w:rsidR="001F0418" w:rsidRDefault="001F0418" w:rsidP="00F01209">
      <w:pPr>
        <w:spacing w:line="360" w:lineRule="auto"/>
        <w:rPr>
          <w:b/>
          <w:color w:val="000000"/>
          <w:sz w:val="28"/>
          <w:szCs w:val="28"/>
        </w:rPr>
      </w:pPr>
    </w:p>
    <w:p w14:paraId="2733BC79" w14:textId="77777777" w:rsidR="002D1785" w:rsidRPr="00C10661" w:rsidRDefault="002D1785" w:rsidP="00F01209">
      <w:pPr>
        <w:spacing w:line="360" w:lineRule="auto"/>
        <w:rPr>
          <w:b/>
          <w:color w:val="000000"/>
          <w:sz w:val="28"/>
          <w:szCs w:val="28"/>
        </w:rPr>
      </w:pPr>
    </w:p>
    <w:p w14:paraId="75498C70" w14:textId="1CE92C0C" w:rsidR="009E0A4E" w:rsidRPr="00332DEB" w:rsidRDefault="00332DEB" w:rsidP="00332DEB">
      <w:pPr>
        <w:pStyle w:val="a3"/>
        <w:spacing w:line="360" w:lineRule="auto"/>
        <w:ind w:left="780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</w:t>
      </w:r>
      <w:r w:rsidRPr="00332DEB">
        <w:rPr>
          <w:b/>
          <w:color w:val="000000"/>
          <w:sz w:val="28"/>
          <w:szCs w:val="28"/>
        </w:rPr>
        <w:t>.</w:t>
      </w:r>
      <w:r w:rsidR="00D53E0E" w:rsidRPr="00332DEB">
        <w:rPr>
          <w:b/>
          <w:color w:val="000000"/>
          <w:sz w:val="28"/>
          <w:szCs w:val="28"/>
        </w:rPr>
        <w:t>Содержание программы</w:t>
      </w:r>
    </w:p>
    <w:p w14:paraId="219D959B" w14:textId="77777777" w:rsidR="00774109" w:rsidRPr="0094650E" w:rsidRDefault="00E45446" w:rsidP="00F01209">
      <w:pPr>
        <w:spacing w:line="360" w:lineRule="auto"/>
        <w:rPr>
          <w:sz w:val="28"/>
          <w:szCs w:val="28"/>
        </w:rPr>
      </w:pPr>
      <w:r w:rsidRPr="00E45446">
        <w:rPr>
          <w:sz w:val="28"/>
          <w:szCs w:val="28"/>
        </w:rPr>
        <w:t xml:space="preserve"> </w:t>
      </w:r>
      <w:r w:rsidR="00774109">
        <w:rPr>
          <w:b/>
          <w:i/>
          <w:color w:val="000000"/>
          <w:sz w:val="28"/>
          <w:szCs w:val="28"/>
        </w:rPr>
        <w:t xml:space="preserve">Сюжет. </w:t>
      </w:r>
    </w:p>
    <w:p w14:paraId="35812AF5" w14:textId="77777777" w:rsidR="00666FFA" w:rsidRPr="00B553EB" w:rsidRDefault="00B553EB" w:rsidP="00F01209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Легенда смен</w:t>
      </w:r>
    </w:p>
    <w:p w14:paraId="3759D611" w14:textId="2617AC4A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В основе программы заложена идея путешествия по «Карте Открытий» с главным литературным героем произведения Андрея Некрасова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Капитаном Врунгелем, который поможет детям не только отдохнуть, но и сделать для себя новые открытия.</w:t>
      </w:r>
    </w:p>
    <w:p w14:paraId="0C761495" w14:textId="77777777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Введение в игру начинается с момента встречи с детьми в первый день лагеря. В этот день проводится </w:t>
      </w:r>
      <w:proofErr w:type="spellStart"/>
      <w:r w:rsidRPr="001B4E7A">
        <w:rPr>
          <w:color w:val="000000"/>
          <w:sz w:val="28"/>
          <w:szCs w:val="28"/>
        </w:rPr>
        <w:t>общелагерная</w:t>
      </w:r>
      <w:proofErr w:type="spellEnd"/>
      <w:r w:rsidRPr="001B4E7A">
        <w:rPr>
          <w:color w:val="000000"/>
          <w:sz w:val="28"/>
          <w:szCs w:val="28"/>
        </w:rPr>
        <w:t xml:space="preserve"> игра «Свистать всех наверх!».</w:t>
      </w:r>
    </w:p>
    <w:p w14:paraId="290059C5" w14:textId="0D8F205D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Именно в это время на берег выбрасывает волнами Капитана Врунгеля. Он рассказывает детям о карте сокровищ, которая чудом уцелела при кораблекрушении и просит ребят совершить морское путешествие «ВОКРУГ СВЕТА» вместе с ним, так как коварные злодеи </w:t>
      </w:r>
      <w:proofErr w:type="spellStart"/>
      <w:r w:rsidRPr="001B4E7A">
        <w:rPr>
          <w:color w:val="000000"/>
          <w:sz w:val="28"/>
          <w:szCs w:val="28"/>
        </w:rPr>
        <w:t>ДжуликоБандито</w:t>
      </w:r>
      <w:proofErr w:type="spellEnd"/>
      <w:r w:rsidRPr="001B4E7A">
        <w:rPr>
          <w:color w:val="000000"/>
          <w:sz w:val="28"/>
          <w:szCs w:val="28"/>
        </w:rPr>
        <w:t xml:space="preserve"> и Де Ля </w:t>
      </w:r>
      <w:proofErr w:type="spellStart"/>
      <w:r w:rsidRPr="001B4E7A">
        <w:rPr>
          <w:color w:val="000000"/>
          <w:sz w:val="28"/>
          <w:szCs w:val="28"/>
        </w:rPr>
        <w:t>ВороГангстерито</w:t>
      </w:r>
      <w:proofErr w:type="spellEnd"/>
      <w:r w:rsidRPr="001B4E7A">
        <w:rPr>
          <w:color w:val="000000"/>
          <w:sz w:val="28"/>
          <w:szCs w:val="28"/>
        </w:rPr>
        <w:t xml:space="preserve"> ограбили жителей острова «Добрый» и надежно спрятали все сокровища. Они будут мешать ребятам их отыскать. А жители целого острова останутся совсем без средств существования, если дети не помогут капитану Врунгелю.</w:t>
      </w:r>
    </w:p>
    <w:p w14:paraId="0D80928B" w14:textId="3F758DAE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Капитан поможет детям сделать новые открытия и познакомит с достижениями в науке и технологи. Ежедневно ребята будут знакомиться с достижениями каждого острова, где они окажутся, будут узнавать новые имена ученых в разных областях знаний и стараться выполнить все задания коварных злодеев </w:t>
      </w:r>
      <w:proofErr w:type="spellStart"/>
      <w:r w:rsidRPr="001B4E7A">
        <w:rPr>
          <w:color w:val="000000"/>
          <w:sz w:val="28"/>
          <w:szCs w:val="28"/>
        </w:rPr>
        <w:t>ДжуликоБандито</w:t>
      </w:r>
      <w:proofErr w:type="spellEnd"/>
      <w:r w:rsidRPr="001B4E7A">
        <w:rPr>
          <w:color w:val="000000"/>
          <w:sz w:val="28"/>
          <w:szCs w:val="28"/>
        </w:rPr>
        <w:t xml:space="preserve"> и Де Ля </w:t>
      </w:r>
      <w:proofErr w:type="spellStart"/>
      <w:r w:rsidRPr="001B4E7A">
        <w:rPr>
          <w:color w:val="000000"/>
          <w:sz w:val="28"/>
          <w:szCs w:val="28"/>
        </w:rPr>
        <w:t>ВороГангстерито</w:t>
      </w:r>
      <w:proofErr w:type="spellEnd"/>
      <w:r w:rsidRPr="001B4E7A">
        <w:rPr>
          <w:color w:val="000000"/>
          <w:sz w:val="28"/>
          <w:szCs w:val="28"/>
        </w:rPr>
        <w:t>, чтобы вернуть сокровища капитана Врунгеля.</w:t>
      </w:r>
    </w:p>
    <w:p w14:paraId="188285E9" w14:textId="0B0A4214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На островах и заливах ребят будут ждать невероятные приключения и открытия. О каждом острове они должны узнать как можно больше из его истории и современности, тогда они смогут отгадать главные вопросы коварных злодеев </w:t>
      </w:r>
      <w:proofErr w:type="spellStart"/>
      <w:r w:rsidRPr="001B4E7A">
        <w:rPr>
          <w:color w:val="000000"/>
          <w:sz w:val="28"/>
          <w:szCs w:val="28"/>
        </w:rPr>
        <w:t>ДжуликоБандито</w:t>
      </w:r>
      <w:proofErr w:type="spellEnd"/>
      <w:r w:rsidRPr="001B4E7A">
        <w:rPr>
          <w:color w:val="000000"/>
          <w:sz w:val="28"/>
          <w:szCs w:val="28"/>
        </w:rPr>
        <w:t xml:space="preserve"> и Де Ля </w:t>
      </w:r>
      <w:proofErr w:type="spellStart"/>
      <w:r w:rsidRPr="001B4E7A">
        <w:rPr>
          <w:color w:val="000000"/>
          <w:sz w:val="28"/>
          <w:szCs w:val="28"/>
        </w:rPr>
        <w:t>ВороГангстерито</w:t>
      </w:r>
      <w:proofErr w:type="spellEnd"/>
      <w:r w:rsidRPr="001B4E7A">
        <w:rPr>
          <w:color w:val="000000"/>
          <w:sz w:val="28"/>
          <w:szCs w:val="28"/>
        </w:rPr>
        <w:t>, которые украли сокровища капитана Врунгеля.</w:t>
      </w:r>
    </w:p>
    <w:p w14:paraId="625803F3" w14:textId="77777777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Свои открытия ребята будут совершать по карте путешествий «ВОКРУГ СВЕТА». Карта вывешивается в первый день смены на видном месте в холле. </w:t>
      </w:r>
      <w:r w:rsidRPr="001B4E7A">
        <w:rPr>
          <w:color w:val="000000"/>
          <w:sz w:val="28"/>
          <w:szCs w:val="28"/>
        </w:rPr>
        <w:lastRenderedPageBreak/>
        <w:t>Пройденный путь отмечается на ней флажками. Каждый экипаж ведёт свой путевой дневник – «Бортовой журнал», куда заносит, зарисовывает, вклеивает всё самое интересное, с чем встречается в пути.</w:t>
      </w:r>
    </w:p>
    <w:p w14:paraId="659C65FB" w14:textId="77777777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Игровая цель программы- приобретение определенных навыков и умений в какой-либо области, проявление уже имеющихся способностей, пополнение знаний об историческом прошлом, современных достижениях науки и технологии, праздниках, воспитание духовно-нравственной, развитой личности. А помогать детям будут опытные боцманы и штурманы. Все массовые мероприятия на улице будут проходить в Зеленой бухте.</w:t>
      </w:r>
    </w:p>
    <w:p w14:paraId="3C012CD2" w14:textId="77777777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Успехи ребят учитываются на «Доске почета экипажа»</w:t>
      </w:r>
    </w:p>
    <w:p w14:paraId="14213794" w14:textId="35F5F36D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Жизнь экипажей протекает так же, как и на любом корабле, поэтому кроме получения знаний по истории и современным достижениям, ремеслам и играм, ребята участвуют в социально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значимой деятельности, ведут здоровый образ жизни и занимаются по своим интересам в Морской академии Капитана Врунгеля, участвуют в конкурсах и соревнованиях различного уровня.</w:t>
      </w:r>
    </w:p>
    <w:p w14:paraId="595DE096" w14:textId="77777777" w:rsidR="00666FFA" w:rsidRPr="001B4E7A" w:rsidRDefault="00774109" w:rsidP="00F01209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A73EB" w:rsidRPr="001B4E7A">
        <w:rPr>
          <w:color w:val="000000"/>
          <w:sz w:val="28"/>
          <w:szCs w:val="28"/>
        </w:rPr>
        <w:t xml:space="preserve">Содержание программы </w:t>
      </w:r>
      <w:r w:rsidR="00666FFA" w:rsidRPr="001B4E7A">
        <w:rPr>
          <w:color w:val="000000"/>
          <w:sz w:val="28"/>
          <w:szCs w:val="28"/>
        </w:rPr>
        <w:t xml:space="preserve">непосредственно связано и с официально объявленным Годом </w:t>
      </w:r>
      <w:r w:rsidR="000744D2" w:rsidRPr="001B4E7A">
        <w:rPr>
          <w:color w:val="000000"/>
          <w:sz w:val="28"/>
          <w:szCs w:val="28"/>
        </w:rPr>
        <w:t>культурного наследия России.</w:t>
      </w:r>
    </w:p>
    <w:p w14:paraId="017DC0B3" w14:textId="77777777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Тематика мероприятий первой и второй смены: «Вперед, к открытиям!» практически сохраняется, так как рассчитана на разных детей из разновозрастных отрядов. Воспитатели смен выстраивают работу согласно возрастным особенностям ребят.</w:t>
      </w:r>
    </w:p>
    <w:p w14:paraId="50563D36" w14:textId="77777777" w:rsidR="00666FFA" w:rsidRPr="001B4E7A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В программе предусмотрена система с</w:t>
      </w:r>
      <w:r w:rsidR="00896A3F" w:rsidRPr="001B4E7A">
        <w:rPr>
          <w:color w:val="000000"/>
          <w:sz w:val="28"/>
          <w:szCs w:val="28"/>
        </w:rPr>
        <w:t>амоуправления и стимулирования.</w:t>
      </w:r>
    </w:p>
    <w:p w14:paraId="50C2E62E" w14:textId="06D234EB" w:rsidR="0094650E" w:rsidRDefault="00666FFA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Для всех участников игры главным сокровищем, секретом счастья и достижения значимых результатов в любом виде деятельности навсегда останутся дружба, взаимопомощь, воспитанность, активность, творчество, лидерство и доброта.</w:t>
      </w:r>
    </w:p>
    <w:p w14:paraId="60055730" w14:textId="77777777" w:rsidR="005870EF" w:rsidRDefault="00774109" w:rsidP="00F01209">
      <w:pPr>
        <w:spacing w:line="360" w:lineRule="auto"/>
        <w:rPr>
          <w:b/>
          <w:color w:val="000000"/>
          <w:sz w:val="28"/>
          <w:szCs w:val="28"/>
        </w:rPr>
      </w:pPr>
      <w:r w:rsidRPr="00774109">
        <w:rPr>
          <w:b/>
          <w:color w:val="000000"/>
          <w:sz w:val="28"/>
          <w:szCs w:val="28"/>
        </w:rPr>
        <w:t xml:space="preserve">Этапы реализации </w:t>
      </w:r>
      <w:proofErr w:type="gramStart"/>
      <w:r w:rsidRPr="00774109">
        <w:rPr>
          <w:b/>
          <w:color w:val="000000"/>
          <w:sz w:val="28"/>
          <w:szCs w:val="28"/>
        </w:rPr>
        <w:t>программы :</w:t>
      </w:r>
      <w:proofErr w:type="gramEnd"/>
      <w:r w:rsidRPr="00774109">
        <w:rPr>
          <w:b/>
          <w:color w:val="000000"/>
          <w:sz w:val="28"/>
          <w:szCs w:val="28"/>
        </w:rPr>
        <w:t xml:space="preserve"> </w:t>
      </w:r>
    </w:p>
    <w:p w14:paraId="47EEBC88" w14:textId="77777777" w:rsidR="008E5658" w:rsidRPr="005870EF" w:rsidRDefault="005870EF" w:rsidP="00F0120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3.</w:t>
      </w:r>
      <w:r w:rsidR="0057502D" w:rsidRPr="001B4E7A">
        <w:rPr>
          <w:b/>
          <w:bCs/>
          <w:i/>
          <w:color w:val="000000"/>
          <w:sz w:val="28"/>
          <w:szCs w:val="28"/>
          <w:bdr w:val="none" w:sz="0" w:space="0" w:color="auto" w:frame="1"/>
        </w:rPr>
        <w:t>1</w:t>
      </w:r>
      <w:r w:rsidR="008E5658" w:rsidRPr="001B4E7A">
        <w:rPr>
          <w:b/>
          <w:bCs/>
          <w:i/>
          <w:color w:val="000000"/>
          <w:sz w:val="28"/>
          <w:szCs w:val="28"/>
          <w:bdr w:val="none" w:sz="0" w:space="0" w:color="auto" w:frame="1"/>
        </w:rPr>
        <w:t>. Подготовительный этап включает:</w:t>
      </w:r>
    </w:p>
    <w:p w14:paraId="2CC37D0E" w14:textId="77777777" w:rsidR="00B943D4" w:rsidRPr="001B4E7A" w:rsidRDefault="00B943D4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– подбор кадров;</w:t>
      </w:r>
    </w:p>
    <w:p w14:paraId="62A15F25" w14:textId="77777777" w:rsidR="008E5658" w:rsidRPr="001B4E7A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lastRenderedPageBreak/>
        <w:t>– ко</w:t>
      </w:r>
      <w:r w:rsidR="005A358C" w:rsidRPr="001B4E7A">
        <w:rPr>
          <w:color w:val="000000"/>
          <w:sz w:val="28"/>
          <w:szCs w:val="28"/>
        </w:rPr>
        <w:t>мплектование отрядов, разработка документации;</w:t>
      </w:r>
    </w:p>
    <w:p w14:paraId="63CBFF35" w14:textId="77777777" w:rsidR="0016776A" w:rsidRPr="001B4E7A" w:rsidRDefault="005A358C" w:rsidP="00F01209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1B4E7A">
        <w:rPr>
          <w:color w:val="000000"/>
          <w:sz w:val="28"/>
          <w:szCs w:val="28"/>
        </w:rPr>
        <w:t>-</w:t>
      </w:r>
      <w:r w:rsidRPr="001B4E7A">
        <w:rPr>
          <w:sz w:val="28"/>
          <w:szCs w:val="28"/>
        </w:rPr>
        <w:t>подготовка материально-технической базы.</w:t>
      </w:r>
    </w:p>
    <w:p w14:paraId="240A7C42" w14:textId="77777777" w:rsidR="008E5658" w:rsidRPr="001B4E7A" w:rsidRDefault="005870EF" w:rsidP="00F01209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3</w:t>
      </w:r>
      <w:r w:rsidR="0057502D" w:rsidRPr="001B4E7A">
        <w:rPr>
          <w:b/>
          <w:bCs/>
          <w:i/>
          <w:color w:val="000000"/>
          <w:sz w:val="28"/>
          <w:szCs w:val="28"/>
          <w:bdr w:val="none" w:sz="0" w:space="0" w:color="auto" w:frame="1"/>
        </w:rPr>
        <w:t>.2.</w:t>
      </w:r>
      <w:r w:rsidR="008E5658" w:rsidRPr="001B4E7A">
        <w:rPr>
          <w:b/>
          <w:bCs/>
          <w:i/>
          <w:color w:val="000000"/>
          <w:sz w:val="28"/>
          <w:szCs w:val="28"/>
          <w:bdr w:val="none" w:sz="0" w:space="0" w:color="auto" w:frame="1"/>
        </w:rPr>
        <w:t> Организационный этап включает:</w:t>
      </w:r>
    </w:p>
    <w:p w14:paraId="414DA7F3" w14:textId="0528ECF4" w:rsidR="00B943D4" w:rsidRPr="001B4E7A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Орг</w:t>
      </w:r>
      <w:r w:rsidR="00C61F20" w:rsidRPr="001B4E7A">
        <w:rPr>
          <w:color w:val="000000"/>
          <w:sz w:val="28"/>
          <w:szCs w:val="28"/>
        </w:rPr>
        <w:t xml:space="preserve">анизационный </w:t>
      </w:r>
      <w:r w:rsidRPr="001B4E7A">
        <w:rPr>
          <w:color w:val="000000"/>
          <w:sz w:val="28"/>
          <w:szCs w:val="28"/>
        </w:rPr>
        <w:t xml:space="preserve">период длится первые 3 дня. В этот период происходит знакомство детей между собой, с вожатыми и лагерем, адаптация к новым условиям жизни (режим дня, бытовые условия и т. </w:t>
      </w:r>
      <w:r w:rsidR="00C10661" w:rsidRPr="001B4E7A">
        <w:rPr>
          <w:color w:val="000000"/>
          <w:sz w:val="28"/>
          <w:szCs w:val="28"/>
        </w:rPr>
        <w:t>Д</w:t>
      </w:r>
      <w:r w:rsidRPr="001B4E7A">
        <w:rPr>
          <w:color w:val="000000"/>
          <w:sz w:val="28"/>
          <w:szCs w:val="28"/>
        </w:rPr>
        <w:t>.), определение ролей, которые дети будут в</w:t>
      </w:r>
      <w:r w:rsidR="00C61F20" w:rsidRPr="001B4E7A">
        <w:rPr>
          <w:color w:val="000000"/>
          <w:sz w:val="28"/>
          <w:szCs w:val="28"/>
        </w:rPr>
        <w:t>ыполнять в коллективе («лидер»</w:t>
      </w:r>
      <w:r w:rsidR="00B943D4" w:rsidRPr="001B4E7A">
        <w:rPr>
          <w:color w:val="000000"/>
          <w:sz w:val="28"/>
          <w:szCs w:val="28"/>
        </w:rPr>
        <w:t xml:space="preserve">, </w:t>
      </w:r>
      <w:r w:rsidRPr="001B4E7A">
        <w:rPr>
          <w:color w:val="000000"/>
          <w:sz w:val="28"/>
          <w:szCs w:val="28"/>
        </w:rPr>
        <w:t xml:space="preserve">«исполнитель», </w:t>
      </w:r>
      <w:r w:rsidR="00B943D4" w:rsidRPr="001B4E7A">
        <w:rPr>
          <w:color w:val="000000"/>
          <w:sz w:val="28"/>
          <w:szCs w:val="28"/>
        </w:rPr>
        <w:t xml:space="preserve">«креативщик» </w:t>
      </w:r>
      <w:r w:rsidRPr="001B4E7A">
        <w:rPr>
          <w:color w:val="000000"/>
          <w:sz w:val="28"/>
          <w:szCs w:val="28"/>
        </w:rPr>
        <w:t xml:space="preserve">и т. </w:t>
      </w:r>
      <w:r w:rsidR="00C10661" w:rsidRPr="001B4E7A">
        <w:rPr>
          <w:color w:val="000000"/>
          <w:sz w:val="28"/>
          <w:szCs w:val="28"/>
        </w:rPr>
        <w:t>Д</w:t>
      </w:r>
      <w:r w:rsidRPr="001B4E7A">
        <w:rPr>
          <w:color w:val="000000"/>
          <w:sz w:val="28"/>
          <w:szCs w:val="28"/>
        </w:rPr>
        <w:t xml:space="preserve">.). Организационный период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это очень трудное время и для детей, и для вожатых. В первые дни перед</w:t>
      </w:r>
      <w:r w:rsidR="00B943D4" w:rsidRPr="001B4E7A">
        <w:rPr>
          <w:color w:val="000000"/>
          <w:sz w:val="28"/>
          <w:szCs w:val="28"/>
        </w:rPr>
        <w:t xml:space="preserve"> вожатым стоит несколько задач:</w:t>
      </w:r>
    </w:p>
    <w:p w14:paraId="5B30E30D" w14:textId="77777777" w:rsidR="008E5658" w:rsidRPr="001B4E7A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-познакомиться с отрядом (запомнить каждого ребенка по имени, узнать некоторые их личностные особенности, выявить интересы).</w:t>
      </w:r>
    </w:p>
    <w:p w14:paraId="7D835863" w14:textId="77777777" w:rsidR="008E5658" w:rsidRPr="001B4E7A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-перезнакомить детей между собой, помочь адаптироваться к новым условиям познакомить с территорией, рассказать о правилах и традициях лагеря</w:t>
      </w:r>
      <w:r w:rsidR="00C63229" w:rsidRPr="001B4E7A">
        <w:rPr>
          <w:color w:val="000000"/>
          <w:sz w:val="28"/>
          <w:szCs w:val="28"/>
        </w:rPr>
        <w:t>, составить законы жизни отряда</w:t>
      </w:r>
      <w:r w:rsidRPr="001B4E7A">
        <w:rPr>
          <w:color w:val="000000"/>
          <w:sz w:val="28"/>
          <w:szCs w:val="28"/>
        </w:rPr>
        <w:t>.</w:t>
      </w:r>
    </w:p>
    <w:p w14:paraId="32E2D908" w14:textId="23A2EE1D" w:rsidR="008E5658" w:rsidRPr="001B4E7A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 xml:space="preserve">-создать уютную атмосферу (красиво оформить отряды), дать возможность проявить себя в мероприятиях различной направленности, сплотить отряд (проводить игры, направленные на сплочение, выбрать отрядную символику </w:t>
      </w:r>
      <w:r w:rsidR="00C10661">
        <w:rPr>
          <w:color w:val="000000"/>
          <w:sz w:val="28"/>
          <w:szCs w:val="28"/>
        </w:rPr>
        <w:t>–</w:t>
      </w:r>
      <w:r w:rsidRPr="001B4E7A">
        <w:rPr>
          <w:color w:val="000000"/>
          <w:sz w:val="28"/>
          <w:szCs w:val="28"/>
        </w:rPr>
        <w:t xml:space="preserve"> название, девиз, песня, эмблема, создать отрядный уголок)</w:t>
      </w:r>
    </w:p>
    <w:p w14:paraId="43ACE68A" w14:textId="77777777" w:rsidR="008E5658" w:rsidRPr="001B4E7A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-включить детей в деятельность, раскрыть перед ними перспективы этой деятельности (составить вместе с детьми план смены)</w:t>
      </w:r>
    </w:p>
    <w:p w14:paraId="340196F5" w14:textId="46D959E4" w:rsidR="00D92AE6" w:rsidRPr="001F0418" w:rsidRDefault="008E5658" w:rsidP="00F01209">
      <w:pPr>
        <w:spacing w:line="360" w:lineRule="auto"/>
        <w:rPr>
          <w:color w:val="000000"/>
          <w:sz w:val="28"/>
          <w:szCs w:val="28"/>
        </w:rPr>
      </w:pPr>
      <w:r w:rsidRPr="001B4E7A">
        <w:rPr>
          <w:color w:val="000000"/>
          <w:sz w:val="28"/>
          <w:szCs w:val="28"/>
        </w:rPr>
        <w:t>-создать эмоциональный настрой на яркую, интересную будущую совместную жизнь (с первого дня проводить с детьми веселые, интересные, неожиданные мероприятия и игры – подготовку к дальн</w:t>
      </w:r>
      <w:r w:rsidR="00116BA1" w:rsidRPr="001B4E7A">
        <w:rPr>
          <w:color w:val="000000"/>
          <w:sz w:val="28"/>
          <w:szCs w:val="28"/>
        </w:rPr>
        <w:t>ейшей деятельности по программе)</w:t>
      </w:r>
    </w:p>
    <w:p w14:paraId="555747D7" w14:textId="1682D3BC" w:rsidR="0057502D" w:rsidRPr="001B4E7A" w:rsidRDefault="005870EF" w:rsidP="00F01209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3</w:t>
      </w:r>
      <w:r w:rsidR="0057502D" w:rsidRPr="001B4E7A">
        <w:rPr>
          <w:b/>
          <w:bCs/>
          <w:i/>
          <w:color w:val="000000"/>
          <w:sz w:val="28"/>
          <w:szCs w:val="28"/>
          <w:bdr w:val="none" w:sz="0" w:space="0" w:color="auto" w:frame="1"/>
        </w:rPr>
        <w:t>.3</w:t>
      </w:r>
      <w:r w:rsidR="008E5658" w:rsidRPr="001B4E7A">
        <w:rPr>
          <w:b/>
          <w:bCs/>
          <w:i/>
          <w:color w:val="000000"/>
          <w:sz w:val="28"/>
          <w:szCs w:val="28"/>
          <w:bdr w:val="none" w:sz="0" w:space="0" w:color="auto" w:frame="1"/>
        </w:rPr>
        <w:t>. Основной этап включает реализацию основных положений программы. </w:t>
      </w:r>
    </w:p>
    <w:p w14:paraId="106BE950" w14:textId="77777777" w:rsidR="00B943D4" w:rsidRPr="001B4E7A" w:rsidRDefault="008E5658" w:rsidP="00F01209">
      <w:pPr>
        <w:spacing w:line="360" w:lineRule="auto"/>
        <w:rPr>
          <w:color w:val="5A5A5A"/>
          <w:sz w:val="28"/>
          <w:szCs w:val="28"/>
        </w:rPr>
      </w:pPr>
      <w:r w:rsidRPr="001B4E7A">
        <w:rPr>
          <w:bCs/>
          <w:color w:val="000000"/>
          <w:sz w:val="28"/>
          <w:szCs w:val="28"/>
          <w:bdr w:val="none" w:sz="0" w:space="0" w:color="auto" w:frame="1"/>
        </w:rPr>
        <w:t>Основной этап </w:t>
      </w:r>
      <w:r w:rsidRPr="001B4E7A">
        <w:rPr>
          <w:color w:val="000000"/>
          <w:sz w:val="28"/>
          <w:szCs w:val="28"/>
        </w:rPr>
        <w:t>характеризуется своей стабильностью: ребята привыкают к вожатому и его требованиям, к режиму дня, к жизни в коллективе. Отряд входит в определенный ритм: под</w:t>
      </w:r>
      <w:r w:rsidR="00C61F20" w:rsidRPr="001B4E7A">
        <w:rPr>
          <w:color w:val="000000"/>
          <w:sz w:val="28"/>
          <w:szCs w:val="28"/>
        </w:rPr>
        <w:t>готовка мероприятия и его проведение</w:t>
      </w:r>
      <w:r w:rsidRPr="001B4E7A">
        <w:rPr>
          <w:color w:val="000000"/>
          <w:sz w:val="28"/>
          <w:szCs w:val="28"/>
        </w:rPr>
        <w:t>.</w:t>
      </w:r>
    </w:p>
    <w:p w14:paraId="16E24C40" w14:textId="77777777" w:rsidR="005A358C" w:rsidRPr="001B4E7A" w:rsidRDefault="005870EF" w:rsidP="00F0120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16776A" w:rsidRPr="001B4E7A">
        <w:rPr>
          <w:b/>
          <w:i/>
          <w:sz w:val="28"/>
          <w:szCs w:val="28"/>
        </w:rPr>
        <w:t>.4</w:t>
      </w:r>
      <w:r w:rsidR="005A358C" w:rsidRPr="001B4E7A">
        <w:rPr>
          <w:b/>
          <w:i/>
          <w:sz w:val="28"/>
          <w:szCs w:val="28"/>
        </w:rPr>
        <w:t>. Заключительный</w:t>
      </w:r>
    </w:p>
    <w:p w14:paraId="0293F0D8" w14:textId="77777777" w:rsidR="005A358C" w:rsidRPr="001B4E7A" w:rsidRDefault="005A358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-закрытие смены (последний день смены);</w:t>
      </w:r>
    </w:p>
    <w:p w14:paraId="008B4DCA" w14:textId="77777777" w:rsidR="005A358C" w:rsidRPr="001B4E7A" w:rsidRDefault="005A358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-сбор отчетного материала;</w:t>
      </w:r>
    </w:p>
    <w:p w14:paraId="7B33DE27" w14:textId="77777777" w:rsidR="00E45E12" w:rsidRPr="001B4E7A" w:rsidRDefault="005A358C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-анализ реализации программы и выработка рекомендаций;</w:t>
      </w:r>
    </w:p>
    <w:p w14:paraId="0FDE6F9B" w14:textId="77777777" w:rsidR="00896A3F" w:rsidRPr="001B4E7A" w:rsidRDefault="00E45E1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- </w:t>
      </w:r>
      <w:proofErr w:type="gramStart"/>
      <w:r w:rsidRPr="001B4E7A">
        <w:rPr>
          <w:sz w:val="28"/>
          <w:szCs w:val="28"/>
        </w:rPr>
        <w:t xml:space="preserve">вручаются </w:t>
      </w:r>
      <w:r w:rsidR="002750D6" w:rsidRPr="001B4E7A">
        <w:rPr>
          <w:sz w:val="28"/>
          <w:szCs w:val="28"/>
        </w:rPr>
        <w:t xml:space="preserve"> </w:t>
      </w:r>
      <w:r w:rsidRPr="001B4E7A">
        <w:rPr>
          <w:sz w:val="28"/>
          <w:szCs w:val="28"/>
        </w:rPr>
        <w:t>награды</w:t>
      </w:r>
      <w:proofErr w:type="gramEnd"/>
      <w:r w:rsidRPr="001B4E7A">
        <w:rPr>
          <w:sz w:val="28"/>
          <w:szCs w:val="28"/>
        </w:rPr>
        <w:t>, сертификаты.</w:t>
      </w:r>
    </w:p>
    <w:p w14:paraId="636C5444" w14:textId="77777777" w:rsidR="00666FFA" w:rsidRPr="001B4E7A" w:rsidRDefault="005870EF" w:rsidP="00F0120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666FFA" w:rsidRPr="001B4E7A">
        <w:rPr>
          <w:b/>
          <w:i/>
          <w:sz w:val="28"/>
          <w:szCs w:val="28"/>
        </w:rPr>
        <w:t xml:space="preserve">.5 </w:t>
      </w:r>
      <w:r w:rsidR="003A73EB" w:rsidRPr="001B4E7A">
        <w:rPr>
          <w:b/>
          <w:i/>
          <w:sz w:val="28"/>
          <w:szCs w:val="28"/>
        </w:rPr>
        <w:t xml:space="preserve">Аналитический этап </w:t>
      </w:r>
    </w:p>
    <w:p w14:paraId="4DE98F11" w14:textId="77777777" w:rsidR="00666FFA" w:rsidRPr="001B4E7A" w:rsidRDefault="00666FFA" w:rsidP="00F01209">
      <w:pPr>
        <w:spacing w:line="360" w:lineRule="auto"/>
        <w:rPr>
          <w:i/>
          <w:sz w:val="28"/>
          <w:szCs w:val="28"/>
        </w:rPr>
      </w:pPr>
      <w:r w:rsidRPr="001B4E7A">
        <w:rPr>
          <w:sz w:val="28"/>
          <w:szCs w:val="28"/>
        </w:rPr>
        <w:t>Основной идеей этого этапа является:</w:t>
      </w:r>
      <w:r w:rsidRPr="001B4E7A">
        <w:rPr>
          <w:i/>
          <w:sz w:val="28"/>
          <w:szCs w:val="28"/>
        </w:rPr>
        <w:t xml:space="preserve"> </w:t>
      </w:r>
    </w:p>
    <w:p w14:paraId="14225B44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выработка перспектив деятельности организации; </w:t>
      </w:r>
    </w:p>
    <w:p w14:paraId="0513FC40" w14:textId="77777777" w:rsidR="005A358C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анализ предложений детьми, родителями, педагогами, внесенными по деятельности лагеря в будущем. </w:t>
      </w:r>
    </w:p>
    <w:p w14:paraId="6AC0CDBB" w14:textId="77777777" w:rsidR="00700F59" w:rsidRPr="001B4E7A" w:rsidRDefault="00E919B8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Вожатые </w:t>
      </w:r>
      <w:r w:rsidR="008E5658" w:rsidRPr="001B4E7A">
        <w:rPr>
          <w:sz w:val="28"/>
          <w:szCs w:val="28"/>
        </w:rPr>
        <w:t>дают участникам смены необходи</w:t>
      </w:r>
      <w:r w:rsidR="00781777" w:rsidRPr="001B4E7A">
        <w:rPr>
          <w:sz w:val="28"/>
          <w:szCs w:val="28"/>
        </w:rPr>
        <w:t>мый теоретический материал для </w:t>
      </w:r>
      <w:proofErr w:type="gramStart"/>
      <w:r w:rsidR="00DA6F7D" w:rsidRPr="001B4E7A">
        <w:rPr>
          <w:sz w:val="28"/>
          <w:szCs w:val="28"/>
        </w:rPr>
        <w:t xml:space="preserve">деятельности </w:t>
      </w:r>
      <w:r w:rsidR="008E5658" w:rsidRPr="001B4E7A">
        <w:rPr>
          <w:sz w:val="28"/>
          <w:szCs w:val="28"/>
        </w:rPr>
        <w:t>.</w:t>
      </w:r>
      <w:proofErr w:type="gramEnd"/>
      <w:r w:rsidR="008E5658" w:rsidRPr="001B4E7A">
        <w:rPr>
          <w:sz w:val="28"/>
          <w:szCs w:val="28"/>
        </w:rPr>
        <w:t> </w:t>
      </w:r>
      <w:r w:rsidR="008E5658" w:rsidRPr="001B4E7A">
        <w:rPr>
          <w:sz w:val="28"/>
          <w:szCs w:val="28"/>
        </w:rPr>
        <w:br/>
        <w:t>Темы занятий объединены по следующим направ</w:t>
      </w:r>
      <w:r w:rsidR="00E86B3D" w:rsidRPr="001B4E7A">
        <w:rPr>
          <w:sz w:val="28"/>
          <w:szCs w:val="28"/>
        </w:rPr>
        <w:t>лениям:</w:t>
      </w:r>
      <w:r w:rsidR="00E86B3D" w:rsidRPr="001B4E7A">
        <w:rPr>
          <w:sz w:val="28"/>
          <w:szCs w:val="28"/>
        </w:rPr>
        <w:br/>
        <w:t>1.Школа юного ученого</w:t>
      </w:r>
      <w:r w:rsidR="00896A3F" w:rsidRPr="001B4E7A">
        <w:rPr>
          <w:sz w:val="28"/>
          <w:szCs w:val="28"/>
        </w:rPr>
        <w:t>:</w:t>
      </w:r>
      <w:r w:rsidR="008E5658" w:rsidRPr="001B4E7A">
        <w:rPr>
          <w:sz w:val="28"/>
          <w:szCs w:val="28"/>
        </w:rPr>
        <w:br/>
      </w:r>
      <w:r w:rsidR="00C264E2" w:rsidRPr="001B4E7A">
        <w:rPr>
          <w:sz w:val="28"/>
          <w:szCs w:val="28"/>
        </w:rPr>
        <w:t xml:space="preserve">- </w:t>
      </w:r>
      <w:r w:rsidR="008E5658" w:rsidRPr="001B4E7A">
        <w:rPr>
          <w:sz w:val="28"/>
          <w:szCs w:val="28"/>
        </w:rPr>
        <w:t>акции, проекты, разработки;</w:t>
      </w:r>
      <w:r w:rsidR="008E5658" w:rsidRPr="001B4E7A">
        <w:rPr>
          <w:sz w:val="28"/>
          <w:szCs w:val="28"/>
        </w:rPr>
        <w:br/>
      </w:r>
      <w:r w:rsidR="00C264E2" w:rsidRPr="001B4E7A">
        <w:rPr>
          <w:sz w:val="28"/>
          <w:szCs w:val="28"/>
        </w:rPr>
        <w:t xml:space="preserve"> </w:t>
      </w:r>
      <w:r w:rsidR="008E5658" w:rsidRPr="001B4E7A">
        <w:rPr>
          <w:sz w:val="28"/>
          <w:szCs w:val="28"/>
        </w:rPr>
        <w:t>2. Краевед:</w:t>
      </w:r>
      <w:r w:rsidR="008E5658" w:rsidRPr="001B4E7A">
        <w:rPr>
          <w:sz w:val="28"/>
          <w:szCs w:val="28"/>
        </w:rPr>
        <w:br/>
        <w:t xml:space="preserve">– изучение окружающей </w:t>
      </w:r>
      <w:r w:rsidR="00F57326" w:rsidRPr="001B4E7A">
        <w:rPr>
          <w:sz w:val="28"/>
          <w:szCs w:val="28"/>
        </w:rPr>
        <w:t>среды</w:t>
      </w:r>
      <w:r w:rsidR="008E5658" w:rsidRPr="001B4E7A">
        <w:rPr>
          <w:sz w:val="28"/>
          <w:szCs w:val="28"/>
        </w:rPr>
        <w:t>;</w:t>
      </w:r>
      <w:r w:rsidR="008E5658" w:rsidRPr="001B4E7A">
        <w:rPr>
          <w:sz w:val="28"/>
          <w:szCs w:val="28"/>
        </w:rPr>
        <w:br/>
        <w:t>– изучение истории родного края;</w:t>
      </w:r>
      <w:r w:rsidR="008E5658" w:rsidRPr="001B4E7A">
        <w:rPr>
          <w:sz w:val="28"/>
          <w:szCs w:val="28"/>
        </w:rPr>
        <w:br/>
        <w:t>– экологическое воспитание.</w:t>
      </w:r>
      <w:r w:rsidR="008E5658" w:rsidRPr="001B4E7A">
        <w:rPr>
          <w:sz w:val="28"/>
          <w:szCs w:val="28"/>
        </w:rPr>
        <w:br/>
        <w:t>3. Рождение Лидера:</w:t>
      </w:r>
    </w:p>
    <w:p w14:paraId="01A17EC4" w14:textId="77777777" w:rsidR="006D4001" w:rsidRPr="001B4E7A" w:rsidRDefault="008E5658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– методика организации коллективно</w:t>
      </w:r>
      <w:r w:rsidR="00781777" w:rsidRPr="001B4E7A">
        <w:rPr>
          <w:sz w:val="28"/>
          <w:szCs w:val="28"/>
        </w:rPr>
        <w:t>-</w:t>
      </w:r>
      <w:r w:rsidRPr="001B4E7A">
        <w:rPr>
          <w:sz w:val="28"/>
          <w:szCs w:val="28"/>
        </w:rPr>
        <w:softHyphen/>
        <w:t>творческих дел;</w:t>
      </w:r>
      <w:r w:rsidRPr="001B4E7A">
        <w:rPr>
          <w:sz w:val="28"/>
          <w:szCs w:val="28"/>
        </w:rPr>
        <w:br/>
        <w:t>– теория и практика работы в коллективе;</w:t>
      </w:r>
    </w:p>
    <w:p w14:paraId="2B88D409" w14:textId="77777777" w:rsidR="00D33B9A" w:rsidRDefault="006D4001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 самоуправление</w:t>
      </w:r>
      <w:r w:rsidR="008E5658" w:rsidRPr="001B4E7A">
        <w:rPr>
          <w:sz w:val="28"/>
          <w:szCs w:val="28"/>
        </w:rPr>
        <w:br/>
        <w:t>4. Путь к общению:</w:t>
      </w:r>
      <w:r w:rsidR="008E5658" w:rsidRPr="001B4E7A">
        <w:rPr>
          <w:sz w:val="28"/>
          <w:szCs w:val="28"/>
        </w:rPr>
        <w:br/>
        <w:t>– культура общения – умение слушать и говорить, правила хорошего тона;</w:t>
      </w:r>
      <w:r w:rsidR="008E5658" w:rsidRPr="001B4E7A">
        <w:rPr>
          <w:sz w:val="28"/>
          <w:szCs w:val="28"/>
        </w:rPr>
        <w:br/>
        <w:t>– алгоритм действий для достижения социального успеха через эффективные средства общения;</w:t>
      </w:r>
      <w:r w:rsidR="008E5658" w:rsidRPr="001B4E7A">
        <w:rPr>
          <w:sz w:val="28"/>
          <w:szCs w:val="28"/>
        </w:rPr>
        <w:br/>
        <w:t>5. Игр</w:t>
      </w:r>
      <w:r w:rsidR="00934B0A" w:rsidRPr="001B4E7A">
        <w:rPr>
          <w:sz w:val="28"/>
          <w:szCs w:val="28"/>
        </w:rPr>
        <w:t>овая деятельность</w:t>
      </w:r>
      <w:r w:rsidR="008E5658" w:rsidRPr="001B4E7A">
        <w:rPr>
          <w:sz w:val="28"/>
          <w:szCs w:val="28"/>
        </w:rPr>
        <w:t>:</w:t>
      </w:r>
      <w:r w:rsidR="008E5658" w:rsidRPr="001B4E7A">
        <w:rPr>
          <w:sz w:val="28"/>
          <w:szCs w:val="28"/>
        </w:rPr>
        <w:br/>
        <w:t>– методика проведения игр;</w:t>
      </w:r>
      <w:r w:rsidR="008E5658" w:rsidRPr="001B4E7A">
        <w:rPr>
          <w:sz w:val="28"/>
          <w:szCs w:val="28"/>
        </w:rPr>
        <w:br/>
      </w:r>
      <w:r w:rsidR="008E5658" w:rsidRPr="001B4E7A">
        <w:rPr>
          <w:sz w:val="28"/>
          <w:szCs w:val="28"/>
        </w:rPr>
        <w:lastRenderedPageBreak/>
        <w:t>– ведение мероприятий и к</w:t>
      </w:r>
      <w:r w:rsidR="009F1DA2" w:rsidRPr="001B4E7A">
        <w:rPr>
          <w:sz w:val="28"/>
          <w:szCs w:val="28"/>
        </w:rPr>
        <w:t>онкурсов;</w:t>
      </w:r>
      <w:r w:rsidR="009F1DA2" w:rsidRPr="001B4E7A">
        <w:rPr>
          <w:sz w:val="28"/>
          <w:szCs w:val="28"/>
        </w:rPr>
        <w:br/>
        <w:t>– уроки развития речи</w:t>
      </w:r>
    </w:p>
    <w:p w14:paraId="7220BE75" w14:textId="77777777" w:rsidR="001F0418" w:rsidRDefault="005870EF" w:rsidP="00F01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C8539" w14:textId="77777777" w:rsidR="00332DEB" w:rsidRPr="00332DEB" w:rsidRDefault="00332DEB" w:rsidP="00332DEB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 w:rsidRPr="00332DEB">
        <w:rPr>
          <w:b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5DCFB82B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  <w:szCs w:val="28"/>
        </w:rPr>
        <w:t xml:space="preserve">- </w:t>
      </w:r>
      <w:r w:rsidRPr="00332DEB">
        <w:rPr>
          <w:b/>
          <w:color w:val="000000"/>
          <w:sz w:val="28"/>
        </w:rPr>
        <w:t>гражданское воспитание</w:t>
      </w:r>
      <w:r w:rsidRPr="00332DEB"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04D92902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</w:rPr>
        <w:t xml:space="preserve">- </w:t>
      </w:r>
      <w:r w:rsidRPr="00332DEB">
        <w:rPr>
          <w:b/>
          <w:color w:val="000000"/>
          <w:sz w:val="28"/>
        </w:rPr>
        <w:t>воспитание</w:t>
      </w:r>
      <w:r w:rsidRPr="00332DEB"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1A06EDF9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</w:rPr>
        <w:t xml:space="preserve">- </w:t>
      </w:r>
      <w:r w:rsidRPr="00332DEB">
        <w:rPr>
          <w:b/>
          <w:color w:val="000000"/>
          <w:sz w:val="28"/>
        </w:rPr>
        <w:t>духовно-нравственное развитие и воспитание</w:t>
      </w:r>
      <w:r w:rsidRPr="00332DEB">
        <w:rPr>
          <w:b/>
          <w:bCs/>
          <w:color w:val="000000"/>
          <w:sz w:val="28"/>
        </w:rPr>
        <w:t xml:space="preserve"> </w:t>
      </w:r>
      <w:r w:rsidRPr="00332DEB"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16E41E6F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</w:rPr>
        <w:t xml:space="preserve">- </w:t>
      </w:r>
      <w:r w:rsidRPr="00332DEB">
        <w:rPr>
          <w:b/>
          <w:color w:val="000000"/>
          <w:sz w:val="28"/>
        </w:rPr>
        <w:t>эстетическое воспитание</w:t>
      </w:r>
      <w:r w:rsidRPr="00332DEB"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48704BE9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</w:rPr>
        <w:t xml:space="preserve">- </w:t>
      </w:r>
      <w:r w:rsidRPr="00332DEB">
        <w:rPr>
          <w:b/>
          <w:color w:val="000000"/>
          <w:sz w:val="28"/>
        </w:rPr>
        <w:t>экологическое воспитание:</w:t>
      </w:r>
      <w:r w:rsidRPr="00332DEB"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171CFD58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</w:rPr>
        <w:t xml:space="preserve">- </w:t>
      </w:r>
      <w:r w:rsidRPr="00332DEB">
        <w:rPr>
          <w:b/>
          <w:color w:val="000000"/>
          <w:sz w:val="28"/>
        </w:rPr>
        <w:t>трудовое воспитание</w:t>
      </w:r>
      <w:r w:rsidRPr="00332DEB"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E2FC853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color w:val="000000"/>
          <w:sz w:val="28"/>
        </w:rPr>
        <w:t xml:space="preserve">- </w:t>
      </w:r>
      <w:r w:rsidRPr="00332DEB"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332DEB"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1A24EA34" w14:textId="77777777" w:rsidR="00332DEB" w:rsidRPr="00332DEB" w:rsidRDefault="00332DEB" w:rsidP="00332DEB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 w:rsidRPr="00332DEB">
        <w:rPr>
          <w:b/>
          <w:color w:val="000000"/>
          <w:sz w:val="28"/>
        </w:rPr>
        <w:t>- познавательное направление воспитания</w:t>
      </w:r>
      <w:r w:rsidRPr="00332DEB"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3305C814" w14:textId="77777777" w:rsidR="00332DEB" w:rsidRDefault="00332DEB" w:rsidP="00F01209">
      <w:pPr>
        <w:spacing w:line="360" w:lineRule="auto"/>
        <w:rPr>
          <w:sz w:val="28"/>
          <w:szCs w:val="28"/>
        </w:rPr>
      </w:pPr>
    </w:p>
    <w:p w14:paraId="4944CF5F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734B9129" w14:textId="77777777" w:rsidR="00322B13" w:rsidRDefault="001D7248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lastRenderedPageBreak/>
        <w:t xml:space="preserve">Виды социально-значимой деятельности: </w:t>
      </w:r>
    </w:p>
    <w:p w14:paraId="47FF6FA1" w14:textId="0C8C28C4" w:rsidR="006B711B" w:rsidRDefault="001D7248" w:rsidP="00322B1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>совместная деятельность со</w:t>
      </w:r>
      <w:r w:rsidR="006B711B" w:rsidRPr="00322B13">
        <w:rPr>
          <w:sz w:val="28"/>
          <w:szCs w:val="28"/>
        </w:rPr>
        <w:t xml:space="preserve"> школьной, сельской библиотекой, СДК, МЧС, с сотрудниками ГИБДД;</w:t>
      </w:r>
    </w:p>
    <w:p w14:paraId="71F47D9D" w14:textId="4B83F2DC" w:rsidR="00322B13" w:rsidRDefault="006B711B" w:rsidP="00F01209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>уборка территории лагеря; </w:t>
      </w:r>
    </w:p>
    <w:p w14:paraId="7F21C1A5" w14:textId="77777777" w:rsidR="00322B13" w:rsidRDefault="006B711B" w:rsidP="00322B1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>уход за пришкольными участками и клумбами школы;</w:t>
      </w:r>
    </w:p>
    <w:p w14:paraId="2F5B03FC" w14:textId="77777777" w:rsidR="00322B13" w:rsidRDefault="006B711B" w:rsidP="00322B1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>помощь п</w:t>
      </w:r>
      <w:r w:rsidR="000C09C8" w:rsidRPr="00322B13">
        <w:rPr>
          <w:sz w:val="28"/>
          <w:szCs w:val="28"/>
        </w:rPr>
        <w:t>ожилым людям;</w:t>
      </w:r>
    </w:p>
    <w:p w14:paraId="2D6A4456" w14:textId="5418A19A" w:rsidR="001D7248" w:rsidRDefault="000C09C8" w:rsidP="00322B1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>уход за памятнико</w:t>
      </w:r>
      <w:r w:rsidR="00B9797B" w:rsidRPr="00322B13">
        <w:rPr>
          <w:sz w:val="28"/>
          <w:szCs w:val="28"/>
        </w:rPr>
        <w:t>м воинам, погибшим в годы ВОВ</w:t>
      </w:r>
      <w:r w:rsidR="00322B13">
        <w:rPr>
          <w:sz w:val="28"/>
          <w:szCs w:val="28"/>
        </w:rPr>
        <w:t>;</w:t>
      </w:r>
    </w:p>
    <w:p w14:paraId="60CC70B4" w14:textId="7A23BE48" w:rsidR="001D7248" w:rsidRDefault="001D7248" w:rsidP="00F01209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 xml:space="preserve">уборка классных комнат, </w:t>
      </w:r>
    </w:p>
    <w:p w14:paraId="1E0CA4F3" w14:textId="5DD328A7" w:rsidR="001D7248" w:rsidRDefault="001D7248" w:rsidP="00F01209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 xml:space="preserve">уход за растениями, </w:t>
      </w:r>
    </w:p>
    <w:p w14:paraId="6620C5E8" w14:textId="0229AA3A" w:rsidR="00061A57" w:rsidRPr="00322B13" w:rsidRDefault="001D7248" w:rsidP="00F01209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22B13">
        <w:rPr>
          <w:sz w:val="28"/>
          <w:szCs w:val="28"/>
        </w:rPr>
        <w:t>дежурство по школе, в столовой.</w:t>
      </w:r>
    </w:p>
    <w:p w14:paraId="03F9ADC0" w14:textId="77777777" w:rsidR="00322B13" w:rsidRDefault="00322B13" w:rsidP="00F01209">
      <w:pPr>
        <w:spacing w:line="360" w:lineRule="auto"/>
        <w:rPr>
          <w:b/>
          <w:sz w:val="28"/>
          <w:szCs w:val="28"/>
        </w:rPr>
      </w:pPr>
    </w:p>
    <w:p w14:paraId="12554800" w14:textId="2198F4F2" w:rsidR="00807FCB" w:rsidRPr="005870EF" w:rsidRDefault="00807FCB" w:rsidP="00F01209">
      <w:pPr>
        <w:spacing w:line="360" w:lineRule="auto"/>
        <w:rPr>
          <w:b/>
          <w:sz w:val="28"/>
          <w:szCs w:val="28"/>
        </w:rPr>
      </w:pPr>
      <w:r w:rsidRPr="005870EF">
        <w:rPr>
          <w:b/>
          <w:sz w:val="28"/>
          <w:szCs w:val="28"/>
        </w:rPr>
        <w:t>Формы и методы работы</w:t>
      </w:r>
    </w:p>
    <w:p w14:paraId="6CB7DEFF" w14:textId="77777777" w:rsidR="00807FCB" w:rsidRPr="001B4E7A" w:rsidRDefault="00807FCB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анкеты, дискуссии); в которых дети непросто «проходят» что-то, а проживают те или иные конкретные ситуации.  Одним из важнейших средств и методов организации воспитательного пространства является создание </w:t>
      </w:r>
      <w:r w:rsidR="00DB7886" w:rsidRPr="001B4E7A">
        <w:rPr>
          <w:sz w:val="28"/>
          <w:szCs w:val="28"/>
        </w:rPr>
        <w:t>органов детского самоу</w:t>
      </w:r>
      <w:r w:rsidR="00DA6F7D" w:rsidRPr="001B4E7A">
        <w:rPr>
          <w:sz w:val="28"/>
          <w:szCs w:val="28"/>
        </w:rPr>
        <w:t>правления</w:t>
      </w:r>
      <w:r w:rsidR="00DB7886" w:rsidRPr="001B4E7A">
        <w:rPr>
          <w:sz w:val="28"/>
          <w:szCs w:val="28"/>
        </w:rPr>
        <w:t>,</w:t>
      </w:r>
      <w:r w:rsidRPr="001B4E7A">
        <w:rPr>
          <w:sz w:val="28"/>
          <w:szCs w:val="28"/>
        </w:rPr>
        <w:t xml:space="preserve"> самостоятельности в проявлении инициативы, принятии решения и его самореализации. </w:t>
      </w:r>
    </w:p>
    <w:p w14:paraId="64F2C2E9" w14:textId="77777777" w:rsidR="00AA67EE" w:rsidRPr="001B4E7A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Основными методами организации деятельности являются:</w:t>
      </w:r>
    </w:p>
    <w:p w14:paraId="502C6299" w14:textId="77777777" w:rsidR="00AA67EE" w:rsidRPr="001B4E7A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 игры (игры отбираются воспитателями в соответствии с поставленной целью);</w:t>
      </w:r>
    </w:p>
    <w:p w14:paraId="51CF6E62" w14:textId="77777777" w:rsidR="00AA67EE" w:rsidRPr="001B4E7A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Методы театрализации (реализуется через </w:t>
      </w:r>
      <w:proofErr w:type="spellStart"/>
      <w:r w:rsidRPr="001B4E7A">
        <w:rPr>
          <w:sz w:val="28"/>
          <w:szCs w:val="28"/>
        </w:rPr>
        <w:t>костюмирование</w:t>
      </w:r>
      <w:proofErr w:type="spellEnd"/>
      <w:r w:rsidRPr="001B4E7A">
        <w:rPr>
          <w:sz w:val="28"/>
          <w:szCs w:val="28"/>
        </w:rPr>
        <w:t xml:space="preserve">, обряды, ритуалы); </w:t>
      </w:r>
    </w:p>
    <w:p w14:paraId="1DCA8789" w14:textId="77777777" w:rsidR="00AA67EE" w:rsidRPr="001B4E7A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Методы состязательности (распространяется на все сферы творческой деятельности);</w:t>
      </w:r>
    </w:p>
    <w:p w14:paraId="7DBE55C1" w14:textId="77777777" w:rsidR="00AA67EE" w:rsidRPr="001B4E7A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Метод коллективной творческой деятельности (КТД).</w:t>
      </w:r>
    </w:p>
    <w:p w14:paraId="09ECB5CB" w14:textId="77777777" w:rsidR="00AA67EE" w:rsidRPr="001B4E7A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lastRenderedPageBreak/>
        <w:sym w:font="Symbol" w:char="F0B7"/>
      </w:r>
      <w:r w:rsidRPr="001B4E7A">
        <w:rPr>
          <w:sz w:val="28"/>
          <w:szCs w:val="28"/>
        </w:rPr>
        <w:t xml:space="preserve"> Проведение воспитательно-профилактической работы с детьми в целях предотвращения или устранения негативных психологических факторов.</w:t>
      </w:r>
    </w:p>
    <w:p w14:paraId="5906D6C8" w14:textId="77777777" w:rsidR="00BE6C22" w:rsidRDefault="00AA67EE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sym w:font="Symbol" w:char="F0B7"/>
      </w:r>
      <w:r w:rsidRPr="001B4E7A">
        <w:rPr>
          <w:sz w:val="28"/>
          <w:szCs w:val="28"/>
        </w:rPr>
        <w:t xml:space="preserve"> Беседы с детьми по налаживанию и поддерживанию их межличностных взаимоотношений.</w:t>
      </w:r>
    </w:p>
    <w:p w14:paraId="766A8CAC" w14:textId="77777777" w:rsidR="005870EF" w:rsidRPr="001B4E7A" w:rsidRDefault="005870EF" w:rsidP="00F01209">
      <w:pPr>
        <w:spacing w:line="360" w:lineRule="auto"/>
        <w:rPr>
          <w:sz w:val="28"/>
          <w:szCs w:val="28"/>
        </w:rPr>
      </w:pPr>
    </w:p>
    <w:p w14:paraId="2987B99B" w14:textId="77777777" w:rsidR="00322B13" w:rsidRPr="00C10661" w:rsidRDefault="00322B13" w:rsidP="00F01209">
      <w:pPr>
        <w:spacing w:line="360" w:lineRule="auto"/>
        <w:rPr>
          <w:b/>
          <w:i/>
          <w:sz w:val="28"/>
          <w:szCs w:val="28"/>
        </w:rPr>
      </w:pPr>
    </w:p>
    <w:p w14:paraId="230F84BF" w14:textId="77777777" w:rsidR="00322B13" w:rsidRPr="00C10661" w:rsidRDefault="00322B13" w:rsidP="00F01209">
      <w:pPr>
        <w:spacing w:line="360" w:lineRule="auto"/>
        <w:rPr>
          <w:b/>
          <w:i/>
          <w:sz w:val="28"/>
          <w:szCs w:val="28"/>
        </w:rPr>
      </w:pPr>
    </w:p>
    <w:p w14:paraId="13445ADB" w14:textId="77777777" w:rsidR="00322B13" w:rsidRPr="00C10661" w:rsidRDefault="00322B13" w:rsidP="00F01209">
      <w:pPr>
        <w:spacing w:line="360" w:lineRule="auto"/>
        <w:rPr>
          <w:b/>
          <w:i/>
          <w:sz w:val="28"/>
          <w:szCs w:val="28"/>
        </w:rPr>
      </w:pPr>
    </w:p>
    <w:p w14:paraId="7BCDCAC8" w14:textId="77777777" w:rsidR="00322B13" w:rsidRPr="00C10661" w:rsidRDefault="00322B13" w:rsidP="00F01209">
      <w:pPr>
        <w:spacing w:line="360" w:lineRule="auto"/>
        <w:rPr>
          <w:b/>
          <w:i/>
          <w:sz w:val="28"/>
          <w:szCs w:val="28"/>
        </w:rPr>
      </w:pPr>
    </w:p>
    <w:p w14:paraId="70A39067" w14:textId="405E46C5" w:rsidR="00666FFA" w:rsidRPr="00D33B9A" w:rsidRDefault="005870EF" w:rsidP="00F0120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 w:rsidR="003A73EB" w:rsidRPr="001B4E7A">
        <w:rPr>
          <w:b/>
          <w:i/>
          <w:sz w:val="28"/>
          <w:szCs w:val="28"/>
        </w:rPr>
        <w:t>.</w:t>
      </w:r>
      <w:r w:rsidR="00666FFA" w:rsidRPr="001B4E7A">
        <w:rPr>
          <w:b/>
          <w:i/>
          <w:sz w:val="28"/>
          <w:szCs w:val="28"/>
        </w:rPr>
        <w:t xml:space="preserve"> </w:t>
      </w:r>
      <w:r w:rsidR="00896A3F" w:rsidRPr="001B4E7A">
        <w:rPr>
          <w:b/>
          <w:i/>
          <w:sz w:val="28"/>
          <w:szCs w:val="28"/>
        </w:rPr>
        <w:t xml:space="preserve">Ресурсное </w:t>
      </w:r>
      <w:proofErr w:type="gramStart"/>
      <w:r w:rsidR="00896A3F" w:rsidRPr="001B4E7A">
        <w:rPr>
          <w:b/>
          <w:i/>
          <w:sz w:val="28"/>
          <w:szCs w:val="28"/>
        </w:rPr>
        <w:t xml:space="preserve">обеспечение </w:t>
      </w:r>
      <w:r w:rsidR="00666FFA" w:rsidRPr="001B4E7A">
        <w:rPr>
          <w:b/>
          <w:i/>
          <w:sz w:val="28"/>
          <w:szCs w:val="28"/>
        </w:rPr>
        <w:t xml:space="preserve"> программы</w:t>
      </w:r>
      <w:proofErr w:type="gramEnd"/>
    </w:p>
    <w:p w14:paraId="4DE7AB3D" w14:textId="77777777" w:rsidR="00666FFA" w:rsidRPr="001B4E7A" w:rsidRDefault="005870EF" w:rsidP="00F01209">
      <w:pPr>
        <w:spacing w:line="360" w:lineRule="auto"/>
        <w:rPr>
          <w:i/>
          <w:sz w:val="28"/>
          <w:szCs w:val="28"/>
          <w:u w:val="single"/>
        </w:rPr>
      </w:pPr>
      <w:r w:rsidRPr="005870EF">
        <w:rPr>
          <w:i/>
          <w:sz w:val="28"/>
          <w:szCs w:val="28"/>
          <w:u w:val="single"/>
        </w:rPr>
        <w:t>4</w:t>
      </w:r>
      <w:r w:rsidR="003A73EB" w:rsidRPr="001B4E7A">
        <w:rPr>
          <w:i/>
          <w:sz w:val="28"/>
          <w:szCs w:val="28"/>
          <w:u w:val="single"/>
        </w:rPr>
        <w:t xml:space="preserve">.1. </w:t>
      </w:r>
      <w:bookmarkStart w:id="1" w:name="_Hlk130891144"/>
      <w:r w:rsidR="00666FFA" w:rsidRPr="001B4E7A">
        <w:rPr>
          <w:i/>
          <w:sz w:val="28"/>
          <w:szCs w:val="28"/>
          <w:u w:val="single"/>
        </w:rPr>
        <w:t>Информационно-правовые</w:t>
      </w:r>
      <w:bookmarkEnd w:id="1"/>
      <w:r w:rsidR="00666FFA" w:rsidRPr="001B4E7A">
        <w:rPr>
          <w:i/>
          <w:sz w:val="28"/>
          <w:szCs w:val="28"/>
          <w:u w:val="single"/>
        </w:rPr>
        <w:t>:</w:t>
      </w:r>
    </w:p>
    <w:p w14:paraId="4BA12BAF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bookmarkStart w:id="2" w:name="_Hlk63260000"/>
      <w:r w:rsidRPr="001B4E7A">
        <w:rPr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0115C154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Проект Концепции развития дополнительного образования детей до 2030 года;</w:t>
      </w:r>
    </w:p>
    <w:p w14:paraId="3AA66472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Приказ </w:t>
      </w:r>
      <w:proofErr w:type="spellStart"/>
      <w:r w:rsidRPr="001B4E7A">
        <w:rPr>
          <w:sz w:val="28"/>
          <w:szCs w:val="28"/>
        </w:rPr>
        <w:t>Минпросвещения</w:t>
      </w:r>
      <w:proofErr w:type="spellEnd"/>
      <w:r w:rsidRPr="001B4E7A">
        <w:rPr>
          <w:sz w:val="28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C683459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64ACEB7C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58D2D3E1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2B1744CB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Нормативные документы, регулирующие использование сетевой формы:</w:t>
      </w:r>
    </w:p>
    <w:p w14:paraId="36B6E25C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Письмо Минобрнауки России от 28.08.2015 года № АК – 2563/05 «О методических рекомендациях» вместе с (вместе с Методическими </w:t>
      </w:r>
      <w:r w:rsidRPr="001B4E7A">
        <w:rPr>
          <w:sz w:val="28"/>
          <w:szCs w:val="28"/>
        </w:rPr>
        <w:lastRenderedPageBreak/>
        <w:t>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2116A942" w14:textId="5EB81000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05.08.2020 г. N 882/391 </w:t>
      </w:r>
      <w:r w:rsidR="00C10661">
        <w:rPr>
          <w:sz w:val="28"/>
          <w:szCs w:val="28"/>
        </w:rPr>
        <w:t>«</w:t>
      </w:r>
      <w:r w:rsidRPr="001B4E7A">
        <w:rPr>
          <w:sz w:val="28"/>
          <w:szCs w:val="28"/>
        </w:rPr>
        <w:t>Об организации и осуществлении образовательной деятельности при сетевой форме реализации образовательных программ»;</w:t>
      </w:r>
    </w:p>
    <w:p w14:paraId="7D68078A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14:paraId="1AF62CAD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711C9FEB" w14:textId="0A064769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«Методические рекомендации от 20 марта 2020 г. </w:t>
      </w:r>
      <w:r w:rsidR="00C10661" w:rsidRPr="001B4E7A">
        <w:rPr>
          <w:sz w:val="28"/>
          <w:szCs w:val="28"/>
        </w:rPr>
        <w:t>П</w:t>
      </w:r>
      <w:r w:rsidRPr="001B4E7A">
        <w:rPr>
          <w:sz w:val="28"/>
          <w:szCs w:val="28"/>
        </w:rPr>
        <w:t>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722FE79D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Адаптированные программы:</w:t>
      </w:r>
    </w:p>
    <w:p w14:paraId="32D56BF2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</w:t>
      </w:r>
    </w:p>
    <w:p w14:paraId="409AEAC5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Локальные акты ОО </w:t>
      </w:r>
      <w:bookmarkEnd w:id="2"/>
    </w:p>
    <w:p w14:paraId="122D68D4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Положение об организации образовательной деятельности с использованием электронного обучения и дистанционных образовательных технологий МБОУ Татарско-</w:t>
      </w:r>
      <w:proofErr w:type="spellStart"/>
      <w:r w:rsidRPr="001B4E7A">
        <w:rPr>
          <w:sz w:val="28"/>
          <w:szCs w:val="28"/>
        </w:rPr>
        <w:t>Шмалакской</w:t>
      </w:r>
      <w:proofErr w:type="spellEnd"/>
      <w:r w:rsidRPr="001B4E7A">
        <w:rPr>
          <w:sz w:val="28"/>
          <w:szCs w:val="28"/>
        </w:rPr>
        <w:t xml:space="preserve"> средней школы</w:t>
      </w:r>
    </w:p>
    <w:p w14:paraId="731B37A6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Устав о</w:t>
      </w:r>
      <w:r w:rsidR="00B51652" w:rsidRPr="001B4E7A">
        <w:rPr>
          <w:sz w:val="28"/>
          <w:szCs w:val="28"/>
        </w:rPr>
        <w:t>бразовательного учреждения</w:t>
      </w:r>
    </w:p>
    <w:p w14:paraId="7632C2B4" w14:textId="77777777" w:rsidR="00666FFA" w:rsidRPr="001B4E7A" w:rsidRDefault="00666FF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lastRenderedPageBreak/>
        <w:tab/>
        <w:t xml:space="preserve">-  Правила приёма, перевода и отчисления обучающихся в </w:t>
      </w:r>
      <w:r w:rsidR="00B51652" w:rsidRPr="001B4E7A">
        <w:rPr>
          <w:sz w:val="28"/>
          <w:szCs w:val="28"/>
        </w:rPr>
        <w:t>образовательное учреждение</w:t>
      </w:r>
    </w:p>
    <w:p w14:paraId="146466B5" w14:textId="77777777" w:rsidR="00166F33" w:rsidRPr="001B4E7A" w:rsidRDefault="00666FFA" w:rsidP="00F01209">
      <w:pPr>
        <w:spacing w:line="360" w:lineRule="auto"/>
        <w:rPr>
          <w:rStyle w:val="a9"/>
          <w:b w:val="0"/>
          <w:bCs w:val="0"/>
          <w:sz w:val="28"/>
          <w:szCs w:val="28"/>
        </w:rPr>
      </w:pPr>
      <w:r w:rsidRPr="001B4E7A">
        <w:rPr>
          <w:sz w:val="28"/>
          <w:szCs w:val="28"/>
        </w:rPr>
        <w:tab/>
        <w:t xml:space="preserve">- Правила внутреннего распорядка для обучающихся в </w:t>
      </w:r>
      <w:r w:rsidR="00B51652" w:rsidRPr="001B4E7A">
        <w:rPr>
          <w:sz w:val="28"/>
          <w:szCs w:val="28"/>
        </w:rPr>
        <w:t>образовательном учреждении.</w:t>
      </w:r>
    </w:p>
    <w:p w14:paraId="6AC4F635" w14:textId="77777777" w:rsidR="00F1158F" w:rsidRPr="00322B13" w:rsidRDefault="005870EF" w:rsidP="00F01209">
      <w:pPr>
        <w:spacing w:line="360" w:lineRule="auto"/>
        <w:rPr>
          <w:i/>
          <w:sz w:val="28"/>
          <w:szCs w:val="28"/>
          <w:u w:val="single"/>
        </w:rPr>
      </w:pPr>
      <w:r w:rsidRPr="00322B13">
        <w:rPr>
          <w:bCs/>
          <w:i/>
          <w:sz w:val="28"/>
          <w:szCs w:val="28"/>
          <w:u w:val="single"/>
        </w:rPr>
        <w:t>4</w:t>
      </w:r>
      <w:r w:rsidR="003A73EB" w:rsidRPr="00322B13">
        <w:rPr>
          <w:bCs/>
          <w:i/>
          <w:sz w:val="28"/>
          <w:szCs w:val="28"/>
          <w:u w:val="single"/>
        </w:rPr>
        <w:t xml:space="preserve">.2. </w:t>
      </w:r>
      <w:r w:rsidR="00F1158F" w:rsidRPr="00322B13">
        <w:rPr>
          <w:bCs/>
          <w:i/>
          <w:sz w:val="28"/>
          <w:szCs w:val="28"/>
          <w:u w:val="single"/>
        </w:rPr>
        <w:t>Материально-техническое обеспечение:</w:t>
      </w:r>
    </w:p>
    <w:p w14:paraId="212641E5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Площадки для проведения спортивных мероприятий, для проведения творческих игр и постановок.</w:t>
      </w:r>
    </w:p>
    <w:p w14:paraId="53BAC4BC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Спортивный зал для проведения спортивных соревнований.</w:t>
      </w:r>
    </w:p>
    <w:p w14:paraId="3F1A3245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Игровая площадка для проведения игр на свежем воздухе.</w:t>
      </w:r>
    </w:p>
    <w:p w14:paraId="6B074FF7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Кабинет для проведения отрядных мероприятий.</w:t>
      </w:r>
    </w:p>
    <w:p w14:paraId="12939AD6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Материалы для оформления и творчества детей.</w:t>
      </w:r>
    </w:p>
    <w:p w14:paraId="43A7D0FE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Канцелярские принадлежности.</w:t>
      </w:r>
    </w:p>
    <w:p w14:paraId="18098488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Аудиоматериалы и видеотехника.</w:t>
      </w:r>
    </w:p>
    <w:p w14:paraId="402E0A3B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Призы и награды.</w:t>
      </w:r>
    </w:p>
    <w:p w14:paraId="414B5572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Школьная столовая.</w:t>
      </w:r>
    </w:p>
    <w:p w14:paraId="0219D25B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Школьная библиотека.</w:t>
      </w:r>
    </w:p>
    <w:p w14:paraId="33A79BAA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Фойе для игры в настольные игры.</w:t>
      </w:r>
    </w:p>
    <w:p w14:paraId="400BA1DA" w14:textId="77777777" w:rsidR="00F1158F" w:rsidRPr="001B4E7A" w:rsidRDefault="00F1158F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Актовый зал. </w:t>
      </w:r>
    </w:p>
    <w:p w14:paraId="194CF18E" w14:textId="77777777" w:rsidR="00863F01" w:rsidRPr="001B4E7A" w:rsidRDefault="00863F01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Компьютер с выходом в интернет, принтер, ксерокс, мультимедийный проектор.</w:t>
      </w:r>
    </w:p>
    <w:p w14:paraId="37DB8165" w14:textId="77777777" w:rsidR="00863F01" w:rsidRPr="001B4E7A" w:rsidRDefault="00863F01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Кабинет информатики.</w:t>
      </w:r>
    </w:p>
    <w:p w14:paraId="7AFFCAFE" w14:textId="77777777" w:rsidR="00261570" w:rsidRPr="00322B13" w:rsidRDefault="005870EF" w:rsidP="00F01209">
      <w:pPr>
        <w:spacing w:line="360" w:lineRule="auto"/>
        <w:rPr>
          <w:bCs/>
          <w:i/>
          <w:color w:val="000000"/>
          <w:sz w:val="28"/>
          <w:szCs w:val="28"/>
          <w:u w:val="single"/>
        </w:rPr>
      </w:pPr>
      <w:r w:rsidRPr="00322B13">
        <w:rPr>
          <w:rStyle w:val="a9"/>
          <w:b w:val="0"/>
          <w:i/>
          <w:color w:val="000000"/>
          <w:sz w:val="28"/>
          <w:szCs w:val="28"/>
          <w:u w:val="single"/>
        </w:rPr>
        <w:t>4</w:t>
      </w:r>
      <w:r w:rsidR="003A73EB" w:rsidRPr="00322B13">
        <w:rPr>
          <w:rStyle w:val="a9"/>
          <w:b w:val="0"/>
          <w:i/>
          <w:color w:val="000000"/>
          <w:sz w:val="28"/>
          <w:szCs w:val="28"/>
          <w:u w:val="single"/>
        </w:rPr>
        <w:t xml:space="preserve">.3. </w:t>
      </w:r>
      <w:r w:rsidR="00261570" w:rsidRPr="00322B13">
        <w:rPr>
          <w:rStyle w:val="a9"/>
          <w:b w:val="0"/>
          <w:i/>
          <w:color w:val="000000"/>
          <w:sz w:val="28"/>
          <w:szCs w:val="28"/>
          <w:u w:val="single"/>
        </w:rPr>
        <w:t>Финансовое обеспечение</w:t>
      </w:r>
    </w:p>
    <w:p w14:paraId="421B612B" w14:textId="77777777" w:rsidR="00261570" w:rsidRPr="001B4E7A" w:rsidRDefault="00934B0A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    Лагерь содержится за счет </w:t>
      </w:r>
      <w:proofErr w:type="gramStart"/>
      <w:r w:rsidR="00261570" w:rsidRPr="001B4E7A">
        <w:rPr>
          <w:sz w:val="28"/>
          <w:szCs w:val="28"/>
        </w:rPr>
        <w:t>средств</w:t>
      </w:r>
      <w:proofErr w:type="gramEnd"/>
      <w:r w:rsidR="00261570" w:rsidRPr="001B4E7A">
        <w:rPr>
          <w:sz w:val="28"/>
          <w:szCs w:val="28"/>
        </w:rPr>
        <w:t xml:space="preserve"> выделенных на организацию летнего оздоровительного лагеря. </w:t>
      </w:r>
    </w:p>
    <w:p w14:paraId="2F6B81DE" w14:textId="77777777" w:rsidR="00B51652" w:rsidRPr="001B4E7A" w:rsidRDefault="005870EF" w:rsidP="00F01209">
      <w:pPr>
        <w:spacing w:line="360" w:lineRule="auto"/>
        <w:rPr>
          <w:sz w:val="28"/>
          <w:szCs w:val="28"/>
        </w:rPr>
      </w:pPr>
      <w:r w:rsidRPr="00522691">
        <w:rPr>
          <w:i/>
          <w:sz w:val="28"/>
          <w:szCs w:val="28"/>
          <w:u w:val="single"/>
        </w:rPr>
        <w:t>4</w:t>
      </w:r>
      <w:r w:rsidR="003A73EB" w:rsidRPr="001B4E7A">
        <w:rPr>
          <w:i/>
          <w:sz w:val="28"/>
          <w:szCs w:val="28"/>
          <w:u w:val="single"/>
        </w:rPr>
        <w:t xml:space="preserve">.4. </w:t>
      </w:r>
      <w:r w:rsidR="00B51652" w:rsidRPr="001B4E7A">
        <w:rPr>
          <w:i/>
          <w:sz w:val="28"/>
          <w:szCs w:val="28"/>
          <w:u w:val="single"/>
        </w:rPr>
        <w:t>Методическое обеспечение:</w:t>
      </w:r>
    </w:p>
    <w:p w14:paraId="4A61F3EB" w14:textId="77777777" w:rsidR="00B51652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-наличие программы лагеря, план-сетка;</w:t>
      </w:r>
    </w:p>
    <w:p w14:paraId="2AD76925" w14:textId="77777777" w:rsidR="00B51652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-должностные инструкции, приказ об организации лагеря на базе МБОУ Татарско-</w:t>
      </w:r>
      <w:proofErr w:type="spellStart"/>
      <w:r w:rsidRPr="001B4E7A">
        <w:rPr>
          <w:sz w:val="28"/>
          <w:szCs w:val="28"/>
        </w:rPr>
        <w:t>Шмалакской</w:t>
      </w:r>
      <w:proofErr w:type="spellEnd"/>
      <w:r w:rsidRPr="001B4E7A">
        <w:rPr>
          <w:sz w:val="28"/>
          <w:szCs w:val="28"/>
        </w:rPr>
        <w:t xml:space="preserve"> средней школы;</w:t>
      </w:r>
    </w:p>
    <w:p w14:paraId="24E98410" w14:textId="77777777" w:rsidR="00B51652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-подбор методического материала в соответствии с программой лагеря (Сценарии и методические материалы проводимых мероприятий;</w:t>
      </w:r>
    </w:p>
    <w:p w14:paraId="2D7C2890" w14:textId="77777777" w:rsidR="00B51652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lastRenderedPageBreak/>
        <w:t>-образцы медалей, грамот, благодарственных писем, дипломов для награждения победителей соревнований;</w:t>
      </w:r>
    </w:p>
    <w:p w14:paraId="0F2CF27C" w14:textId="77777777" w:rsidR="00B51652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-подбор реквизита для проведения мероприятий (оформление, фонограммы, аудио- и видеокассеты и т.п.);</w:t>
      </w:r>
    </w:p>
    <w:p w14:paraId="4A5F2E2D" w14:textId="77777777" w:rsidR="00341365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-разработка системы отслеживания результатов деятельности детского коллектива; подведение итогов, обеспечение гласности достигнутых успехов и результатов.  </w:t>
      </w:r>
    </w:p>
    <w:p w14:paraId="3008216F" w14:textId="77777777" w:rsidR="00322B13" w:rsidRDefault="00322B13" w:rsidP="00F01209">
      <w:pPr>
        <w:spacing w:line="360" w:lineRule="auto"/>
        <w:rPr>
          <w:bCs/>
          <w:i/>
          <w:sz w:val="28"/>
          <w:szCs w:val="28"/>
          <w:u w:val="single"/>
        </w:rPr>
      </w:pPr>
    </w:p>
    <w:p w14:paraId="407B57DA" w14:textId="20E944FB" w:rsidR="00341365" w:rsidRPr="001B4E7A" w:rsidRDefault="005870EF" w:rsidP="00F01209">
      <w:pPr>
        <w:spacing w:line="360" w:lineRule="auto"/>
        <w:rPr>
          <w:i/>
          <w:sz w:val="28"/>
          <w:szCs w:val="28"/>
          <w:u w:val="single"/>
        </w:rPr>
      </w:pPr>
      <w:r w:rsidRPr="00522691">
        <w:rPr>
          <w:bCs/>
          <w:i/>
          <w:sz w:val="28"/>
          <w:szCs w:val="28"/>
          <w:u w:val="single"/>
        </w:rPr>
        <w:t>4</w:t>
      </w:r>
      <w:r w:rsidR="00341365" w:rsidRPr="001B4E7A">
        <w:rPr>
          <w:bCs/>
          <w:i/>
          <w:sz w:val="28"/>
          <w:szCs w:val="28"/>
          <w:u w:val="single"/>
        </w:rPr>
        <w:t>.5. Кадровое обеспечение</w:t>
      </w:r>
    </w:p>
    <w:p w14:paraId="56E6286D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14:paraId="56A9BC75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>Координаторы смены:</w:t>
      </w:r>
    </w:p>
    <w:p w14:paraId="48AFACB2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1. Начальник лагеря.</w:t>
      </w:r>
    </w:p>
    <w:p w14:paraId="1680FA7D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2. Заместитель директора по ВР.</w:t>
      </w:r>
    </w:p>
    <w:p w14:paraId="6D164E5F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Организуют, координируют и контролируют работу сотрудников лагеря;</w:t>
      </w:r>
    </w:p>
    <w:p w14:paraId="0BC97EDD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Обеспечивают безопасность жизни и здоровья детей и сотрудников лагеря;</w:t>
      </w:r>
    </w:p>
    <w:p w14:paraId="4C148A93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Оформляют необходимые документы на открытие и функционирование лагеря;</w:t>
      </w:r>
    </w:p>
    <w:p w14:paraId="4B14FC46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Руководят работой педагогического и вспомогательного персонала.  </w:t>
      </w:r>
    </w:p>
    <w:p w14:paraId="7F1EDF38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>Кураторы отрядов:</w:t>
      </w:r>
    </w:p>
    <w:p w14:paraId="5E6666B8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Воспитатели отрядов (из числа педагогов школы):</w:t>
      </w:r>
    </w:p>
    <w:p w14:paraId="197F98F5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Обеспечивают реализацию плана работы;</w:t>
      </w:r>
    </w:p>
    <w:p w14:paraId="4F1BA8FF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Обеспечивают и отвечают за безопасность детей во время проведения культмассовых мероприятий;</w:t>
      </w:r>
    </w:p>
    <w:p w14:paraId="732F2F1A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Несут материальную ответственность за имущество, выданное на лагерь.</w:t>
      </w:r>
    </w:p>
    <w:p w14:paraId="742EEAEF" w14:textId="2685605C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 xml:space="preserve">Физ. </w:t>
      </w:r>
      <w:r w:rsidR="00C10661" w:rsidRPr="001B4E7A">
        <w:rPr>
          <w:bCs/>
          <w:sz w:val="28"/>
          <w:szCs w:val="28"/>
        </w:rPr>
        <w:t>Р</w:t>
      </w:r>
      <w:r w:rsidRPr="001B4E7A">
        <w:rPr>
          <w:bCs/>
          <w:sz w:val="28"/>
          <w:szCs w:val="28"/>
        </w:rPr>
        <w:t>уководитель:</w:t>
      </w:r>
    </w:p>
    <w:p w14:paraId="46F7C1A5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Проводит оздоровительную утреннюю зарядку;</w:t>
      </w:r>
    </w:p>
    <w:p w14:paraId="29CCA34C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Организовывает и проводит спортивно – массовые мероприятия спартакиады, личные первенства, весёлые старты;</w:t>
      </w:r>
    </w:p>
    <w:p w14:paraId="2AA1519C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lastRenderedPageBreak/>
        <w:t xml:space="preserve">Проводит отбор лучших спортсменов на районные </w:t>
      </w:r>
      <w:r w:rsidR="002E14D9">
        <w:rPr>
          <w:sz w:val="28"/>
          <w:szCs w:val="28"/>
        </w:rPr>
        <w:t xml:space="preserve"> </w:t>
      </w:r>
      <w:r w:rsidRPr="001B4E7A">
        <w:rPr>
          <w:sz w:val="28"/>
          <w:szCs w:val="28"/>
        </w:rPr>
        <w:t xml:space="preserve"> спортивные мероприятия.</w:t>
      </w:r>
    </w:p>
    <w:p w14:paraId="09C48D97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>Медицинский работник</w:t>
      </w:r>
    </w:p>
    <w:p w14:paraId="54788B02" w14:textId="77777777" w:rsidR="00341365" w:rsidRPr="001B4E7A" w:rsidRDefault="00341365" w:rsidP="00F01209">
      <w:pPr>
        <w:spacing w:line="360" w:lineRule="auto"/>
        <w:rPr>
          <w:sz w:val="28"/>
          <w:szCs w:val="28"/>
        </w:rPr>
      </w:pPr>
      <w:r w:rsidRPr="001B4E7A">
        <w:rPr>
          <w:bCs/>
          <w:sz w:val="28"/>
          <w:szCs w:val="28"/>
        </w:rPr>
        <w:t xml:space="preserve">Технические служащие </w:t>
      </w:r>
    </w:p>
    <w:p w14:paraId="189B961A" w14:textId="77777777" w:rsidR="00D92AE6" w:rsidRDefault="00341365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>Работник столовой – повар</w:t>
      </w:r>
    </w:p>
    <w:p w14:paraId="17520810" w14:textId="3E650F7D" w:rsidR="00322B13" w:rsidRPr="002D1785" w:rsidRDefault="00B51652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 xml:space="preserve">                          </w:t>
      </w:r>
      <w:r w:rsidRPr="001B4E7A">
        <w:rPr>
          <w:bCs/>
          <w:i/>
          <w:sz w:val="28"/>
          <w:szCs w:val="28"/>
        </w:rPr>
        <w:t xml:space="preserve">     </w:t>
      </w:r>
    </w:p>
    <w:p w14:paraId="1742CFA8" w14:textId="6576BD88" w:rsidR="00B51652" w:rsidRPr="001B4E7A" w:rsidRDefault="005870EF" w:rsidP="00F01209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V</w:t>
      </w:r>
      <w:r w:rsidR="00341365" w:rsidRPr="001B4E7A">
        <w:rPr>
          <w:b/>
          <w:bCs/>
          <w:i/>
          <w:sz w:val="28"/>
          <w:szCs w:val="28"/>
        </w:rPr>
        <w:t>. Система мотивации и стимулирования</w:t>
      </w:r>
    </w:p>
    <w:p w14:paraId="79251E98" w14:textId="77777777" w:rsidR="00B51652" w:rsidRPr="001B4E7A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Добровольность участия ребенка в деятельности: предоставление ему права выбора направлений деятельности и возможности проявить себя в соответствии с его индивидуальными качествами. </w:t>
      </w:r>
    </w:p>
    <w:p w14:paraId="2013A0C3" w14:textId="77777777" w:rsidR="005D0032" w:rsidRPr="005D0032" w:rsidRDefault="00B51652" w:rsidP="00F01209">
      <w:pPr>
        <w:spacing w:line="360" w:lineRule="auto"/>
        <w:ind w:firstLine="708"/>
        <w:jc w:val="both"/>
        <w:rPr>
          <w:color w:val="000000"/>
          <w:sz w:val="28"/>
          <w:szCs w:val="28"/>
          <w:lang w:eastAsia="zh-CN" w:bidi="en-US"/>
        </w:rPr>
      </w:pPr>
      <w:r w:rsidRPr="001B4E7A">
        <w:rPr>
          <w:sz w:val="28"/>
          <w:szCs w:val="28"/>
        </w:rPr>
        <w:t xml:space="preserve">Использование современных нетрадиционных форм работы с детьми, методов стимулирования активности и самостоятельности. Применение системы поощрений. </w:t>
      </w:r>
      <w:r w:rsidR="005D0032" w:rsidRPr="005D0032">
        <w:rPr>
          <w:color w:val="000000"/>
          <w:sz w:val="28"/>
          <w:szCs w:val="28"/>
          <w:lang w:eastAsia="zh-CN" w:bidi="en-US"/>
        </w:rPr>
        <w:t>В течение всей смены стимулируется личностное развитие и рост каждого ребёнка, посещающего летний оздоровительный лагерь дневного пребывания «</w:t>
      </w:r>
      <w:r w:rsidR="005D0032">
        <w:rPr>
          <w:color w:val="000000"/>
          <w:sz w:val="28"/>
          <w:szCs w:val="28"/>
          <w:lang w:eastAsia="zh-CN" w:bidi="en-US"/>
        </w:rPr>
        <w:t>Вокруг света</w:t>
      </w:r>
      <w:r w:rsidR="005D0032" w:rsidRPr="005D0032">
        <w:rPr>
          <w:color w:val="000000"/>
          <w:sz w:val="28"/>
          <w:szCs w:val="28"/>
          <w:lang w:eastAsia="zh-CN" w:bidi="en-US"/>
        </w:rPr>
        <w:t xml:space="preserve">». </w:t>
      </w:r>
    </w:p>
    <w:p w14:paraId="3F6E4AE4" w14:textId="23DA32F2" w:rsidR="00B51652" w:rsidRPr="00D92AE6" w:rsidRDefault="005D0032" w:rsidP="00F01209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  <w:lang w:eastAsia="zh-CN" w:bidi="en-US"/>
        </w:rPr>
      </w:pPr>
      <w:r w:rsidRPr="005D0032">
        <w:rPr>
          <w:color w:val="000000"/>
          <w:sz w:val="28"/>
          <w:szCs w:val="28"/>
          <w:lang w:eastAsia="zh-CN" w:bidi="en-US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участник может достигнуть определённого звания по результатам окончания смены.</w:t>
      </w:r>
    </w:p>
    <w:p w14:paraId="053BE03A" w14:textId="0A1738F0" w:rsidR="005870EF" w:rsidRDefault="00B51652" w:rsidP="00F01209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</w:t>
      </w:r>
      <w:r w:rsidR="00D92AE6">
        <w:rPr>
          <w:sz w:val="28"/>
          <w:szCs w:val="28"/>
        </w:rPr>
        <w:t xml:space="preserve">     </w:t>
      </w:r>
      <w:r w:rsidRPr="001B4E7A">
        <w:rPr>
          <w:sz w:val="28"/>
          <w:szCs w:val="28"/>
        </w:rPr>
        <w:t xml:space="preserve">   Мотивация и стимулирование педагогов: объявление благодарности начальнику лагеря, воспитателям за хорошую организацию работы лагеря и проведение мероприятий. Мотивация вожатых: одобрение; благодарственные письма. Мотивация детей: одобрение; грамоты за побед</w:t>
      </w:r>
      <w:r w:rsidR="005D0032">
        <w:rPr>
          <w:sz w:val="28"/>
          <w:szCs w:val="28"/>
        </w:rPr>
        <w:t xml:space="preserve">у в конкурсах и соревнованиях. </w:t>
      </w:r>
    </w:p>
    <w:p w14:paraId="37F00895" w14:textId="77777777" w:rsidR="00322B13" w:rsidRDefault="00322B13" w:rsidP="00F01209">
      <w:pPr>
        <w:spacing w:line="360" w:lineRule="auto"/>
        <w:rPr>
          <w:sz w:val="28"/>
          <w:szCs w:val="28"/>
        </w:rPr>
      </w:pPr>
    </w:p>
    <w:p w14:paraId="412B1AF5" w14:textId="77777777" w:rsidR="00322B13" w:rsidRPr="008220F3" w:rsidRDefault="00322B13" w:rsidP="00322B13">
      <w:pPr>
        <w:spacing w:line="360" w:lineRule="auto"/>
        <w:rPr>
          <w:b/>
          <w:sz w:val="28"/>
          <w:szCs w:val="28"/>
        </w:rPr>
      </w:pPr>
      <w:r w:rsidRPr="008220F3">
        <w:rPr>
          <w:b/>
          <w:sz w:val="28"/>
          <w:szCs w:val="28"/>
        </w:rPr>
        <w:t>Схема управления программой</w:t>
      </w:r>
    </w:p>
    <w:p w14:paraId="2DB60385" w14:textId="77777777" w:rsidR="00322B13" w:rsidRPr="001B4E7A" w:rsidRDefault="00322B13" w:rsidP="00322B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E7A">
        <w:rPr>
          <w:sz w:val="28"/>
          <w:szCs w:val="28"/>
        </w:rPr>
        <w:t>Участниками данной программы являются дети в возрасте от 7 до 1</w:t>
      </w:r>
      <w:r w:rsidRPr="004D7E92">
        <w:rPr>
          <w:sz w:val="28"/>
          <w:szCs w:val="28"/>
        </w:rPr>
        <w:t>5</w:t>
      </w:r>
      <w:r w:rsidRPr="001B4E7A">
        <w:rPr>
          <w:sz w:val="28"/>
          <w:szCs w:val="28"/>
        </w:rPr>
        <w:t xml:space="preserve"> лет различных социальных групп (дети из благополучных семей, дети, оказавшиеся в трудной жизненной ситуации).</w:t>
      </w:r>
    </w:p>
    <w:p w14:paraId="3AB1C8FA" w14:textId="77777777" w:rsidR="00322B13" w:rsidRPr="001B4E7A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lastRenderedPageBreak/>
        <w:t xml:space="preserve">       Для организации работы по реализации программы смены:</w:t>
      </w:r>
    </w:p>
    <w:p w14:paraId="5177F97C" w14:textId="77777777" w:rsidR="00322B13" w:rsidRPr="001B4E7A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-проводятся ежедневные планерки воспитателей;</w:t>
      </w:r>
    </w:p>
    <w:p w14:paraId="02AADBA6" w14:textId="77777777" w:rsidR="00322B13" w:rsidRPr="001B4E7A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-проводятся анкетирование и тестирование воспитанников на различных этапах смены;</w:t>
      </w:r>
    </w:p>
    <w:p w14:paraId="6FB91B5C" w14:textId="46C0058A" w:rsidR="00322B13" w:rsidRPr="001B4E7A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-сотрудники обеспечиваются методической литературой, инструментарием по проведению тренинговых мероприятий, тематических мероприятий и т. </w:t>
      </w:r>
      <w:r w:rsidR="00332DEB">
        <w:rPr>
          <w:sz w:val="28"/>
          <w:szCs w:val="28"/>
        </w:rPr>
        <w:t>д</w:t>
      </w:r>
      <w:r w:rsidRPr="001B4E7A">
        <w:rPr>
          <w:sz w:val="28"/>
          <w:szCs w:val="28"/>
        </w:rPr>
        <w:t>.;</w:t>
      </w:r>
    </w:p>
    <w:p w14:paraId="2B5B9123" w14:textId="77777777" w:rsidR="00322B13" w:rsidRPr="001B4E7A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>-проводятся инструктажи с педагогами по охране жизни здоровья, мероприятия по профилактике детского травматизма.</w:t>
      </w:r>
    </w:p>
    <w:p w14:paraId="72DBA7BB" w14:textId="77777777" w:rsidR="00322B13" w:rsidRPr="001B4E7A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волонтерских </w:t>
      </w:r>
      <w:proofErr w:type="gramStart"/>
      <w:r w:rsidRPr="001B4E7A">
        <w:rPr>
          <w:sz w:val="28"/>
          <w:szCs w:val="28"/>
        </w:rPr>
        <w:t>групп(</w:t>
      </w:r>
      <w:proofErr w:type="gramEnd"/>
      <w:r w:rsidRPr="001B4E7A">
        <w:rPr>
          <w:sz w:val="28"/>
          <w:szCs w:val="28"/>
        </w:rPr>
        <w:t xml:space="preserve">объединения для подготовки и проведения отдельных дел, тематических дней). </w:t>
      </w:r>
    </w:p>
    <w:p w14:paraId="6FBE9DBA" w14:textId="77777777" w:rsidR="00322B13" w:rsidRPr="00522691" w:rsidRDefault="00322B13" w:rsidP="00322B13">
      <w:pPr>
        <w:spacing w:line="360" w:lineRule="auto"/>
        <w:rPr>
          <w:sz w:val="28"/>
          <w:szCs w:val="28"/>
        </w:rPr>
      </w:pPr>
      <w:r w:rsidRPr="001B4E7A">
        <w:rPr>
          <w:sz w:val="28"/>
          <w:szCs w:val="28"/>
        </w:rPr>
        <w:t xml:space="preserve">        Все вопросы жизнедеятельности отряда решаются на общем сборе.</w:t>
      </w:r>
    </w:p>
    <w:p w14:paraId="7EB5DEE1" w14:textId="77777777" w:rsidR="00322B13" w:rsidRPr="001B4E7A" w:rsidRDefault="00322B13" w:rsidP="00322B13">
      <w:pPr>
        <w:spacing w:line="360" w:lineRule="auto"/>
        <w:rPr>
          <w:bCs/>
          <w:i/>
          <w:sz w:val="28"/>
          <w:szCs w:val="28"/>
          <w:u w:val="single"/>
        </w:rPr>
      </w:pPr>
      <w:r w:rsidRPr="001B4E7A">
        <w:rPr>
          <w:bCs/>
          <w:i/>
          <w:sz w:val="28"/>
          <w:szCs w:val="28"/>
          <w:u w:val="single"/>
        </w:rPr>
        <w:t xml:space="preserve"> Партнер программы:</w:t>
      </w:r>
    </w:p>
    <w:p w14:paraId="223456C0" w14:textId="77777777" w:rsidR="00322B13" w:rsidRPr="001B4E7A" w:rsidRDefault="00322B13" w:rsidP="00322B13">
      <w:pPr>
        <w:spacing w:line="360" w:lineRule="auto"/>
        <w:rPr>
          <w:bCs/>
          <w:i/>
          <w:sz w:val="28"/>
          <w:szCs w:val="28"/>
        </w:rPr>
      </w:pPr>
      <w:r w:rsidRPr="001B4E7A">
        <w:rPr>
          <w:bCs/>
          <w:i/>
          <w:sz w:val="28"/>
          <w:szCs w:val="28"/>
        </w:rPr>
        <w:t xml:space="preserve">Администрация МО </w:t>
      </w:r>
      <w:proofErr w:type="spellStart"/>
      <w:r w:rsidRPr="001B4E7A">
        <w:rPr>
          <w:bCs/>
          <w:i/>
          <w:sz w:val="28"/>
          <w:szCs w:val="28"/>
        </w:rPr>
        <w:t>Шмалакское</w:t>
      </w:r>
      <w:proofErr w:type="spellEnd"/>
      <w:r w:rsidRPr="001B4E7A">
        <w:rPr>
          <w:bCs/>
          <w:i/>
          <w:sz w:val="28"/>
          <w:szCs w:val="28"/>
        </w:rPr>
        <w:t xml:space="preserve"> поселение,</w:t>
      </w:r>
    </w:p>
    <w:p w14:paraId="4CF0C4B6" w14:textId="77777777" w:rsidR="00322B13" w:rsidRPr="001B4E7A" w:rsidRDefault="00322B13" w:rsidP="00322B13">
      <w:pPr>
        <w:spacing w:line="360" w:lineRule="auto"/>
        <w:rPr>
          <w:bCs/>
          <w:i/>
          <w:sz w:val="28"/>
          <w:szCs w:val="28"/>
        </w:rPr>
      </w:pPr>
      <w:r w:rsidRPr="001B4E7A">
        <w:rPr>
          <w:bCs/>
          <w:i/>
          <w:sz w:val="28"/>
          <w:szCs w:val="28"/>
        </w:rPr>
        <w:t>Сельский дом культуры,</w:t>
      </w:r>
    </w:p>
    <w:p w14:paraId="4BB76677" w14:textId="77777777" w:rsidR="00322B13" w:rsidRPr="001B4E7A" w:rsidRDefault="00322B13" w:rsidP="00322B13">
      <w:pPr>
        <w:spacing w:line="360" w:lineRule="auto"/>
        <w:rPr>
          <w:bCs/>
          <w:i/>
          <w:sz w:val="28"/>
          <w:szCs w:val="28"/>
        </w:rPr>
      </w:pPr>
      <w:r w:rsidRPr="001B4E7A">
        <w:rPr>
          <w:bCs/>
          <w:i/>
          <w:sz w:val="28"/>
          <w:szCs w:val="28"/>
        </w:rPr>
        <w:t>Сельская библиотека,</w:t>
      </w:r>
    </w:p>
    <w:p w14:paraId="55E2AFBB" w14:textId="77777777" w:rsidR="00322B13" w:rsidRPr="001B4E7A" w:rsidRDefault="00322B13" w:rsidP="00322B13">
      <w:pPr>
        <w:spacing w:line="360" w:lineRule="auto"/>
        <w:rPr>
          <w:bCs/>
          <w:i/>
          <w:sz w:val="28"/>
          <w:szCs w:val="28"/>
        </w:rPr>
      </w:pPr>
      <w:r w:rsidRPr="001B4E7A">
        <w:rPr>
          <w:bCs/>
          <w:i/>
          <w:sz w:val="28"/>
          <w:szCs w:val="28"/>
        </w:rPr>
        <w:t>МБУДО ЦРТДЮ,</w:t>
      </w:r>
    </w:p>
    <w:p w14:paraId="747C843A" w14:textId="77777777" w:rsidR="00322B13" w:rsidRPr="001B4E7A" w:rsidRDefault="00322B13" w:rsidP="00322B13">
      <w:pPr>
        <w:spacing w:line="360" w:lineRule="auto"/>
        <w:rPr>
          <w:bCs/>
          <w:i/>
          <w:sz w:val="28"/>
          <w:szCs w:val="28"/>
        </w:rPr>
      </w:pPr>
      <w:r w:rsidRPr="001B4E7A">
        <w:rPr>
          <w:bCs/>
          <w:i/>
          <w:sz w:val="28"/>
          <w:szCs w:val="28"/>
        </w:rPr>
        <w:t>СОК «МЕЧТА»,</w:t>
      </w:r>
    </w:p>
    <w:p w14:paraId="6515CAEA" w14:textId="1E9CD8F1" w:rsidR="008220F3" w:rsidRDefault="00322B13" w:rsidP="00F01209">
      <w:pPr>
        <w:spacing w:line="360" w:lineRule="auto"/>
        <w:rPr>
          <w:bCs/>
          <w:i/>
          <w:sz w:val="28"/>
          <w:szCs w:val="28"/>
        </w:rPr>
      </w:pPr>
      <w:r w:rsidRPr="001B4E7A">
        <w:rPr>
          <w:bCs/>
          <w:i/>
          <w:sz w:val="28"/>
          <w:szCs w:val="28"/>
        </w:rPr>
        <w:t>ФАП.</w:t>
      </w:r>
    </w:p>
    <w:p w14:paraId="023B57A4" w14:textId="77777777" w:rsidR="00322B13" w:rsidRDefault="00322B13" w:rsidP="00F01209">
      <w:pPr>
        <w:spacing w:line="360" w:lineRule="auto"/>
        <w:rPr>
          <w:bCs/>
          <w:i/>
          <w:sz w:val="28"/>
          <w:szCs w:val="28"/>
        </w:rPr>
      </w:pPr>
    </w:p>
    <w:p w14:paraId="460FFF42" w14:textId="77777777" w:rsidR="002D1785" w:rsidRPr="00322B13" w:rsidRDefault="002D1785" w:rsidP="00F01209">
      <w:pPr>
        <w:spacing w:line="360" w:lineRule="auto"/>
        <w:rPr>
          <w:bCs/>
          <w:i/>
          <w:sz w:val="28"/>
          <w:szCs w:val="28"/>
        </w:rPr>
      </w:pPr>
    </w:p>
    <w:p w14:paraId="43DC6381" w14:textId="0E861B37" w:rsidR="008220F3" w:rsidRPr="00322B13" w:rsidRDefault="008220F3" w:rsidP="00F01209">
      <w:pPr>
        <w:spacing w:line="360" w:lineRule="auto"/>
        <w:rPr>
          <w:b/>
          <w:sz w:val="28"/>
          <w:szCs w:val="28"/>
        </w:rPr>
      </w:pPr>
      <w:r w:rsidRPr="001B4E7A">
        <w:rPr>
          <w:b/>
          <w:sz w:val="28"/>
          <w:szCs w:val="28"/>
        </w:rPr>
        <w:t>Возможные риски и способы преодоления</w:t>
      </w:r>
    </w:p>
    <w:tbl>
      <w:tblPr>
        <w:tblW w:w="9460" w:type="dxa"/>
        <w:tblInd w:w="-108" w:type="dxa"/>
        <w:tblLayout w:type="fixed"/>
        <w:tblCellMar>
          <w:top w:w="59" w:type="dxa"/>
          <w:left w:w="6" w:type="dxa"/>
          <w:right w:w="38" w:type="dxa"/>
        </w:tblCellMar>
        <w:tblLook w:val="04A0" w:firstRow="1" w:lastRow="0" w:firstColumn="1" w:lastColumn="0" w:noHBand="0" w:noVBand="1"/>
      </w:tblPr>
      <w:tblGrid>
        <w:gridCol w:w="2524"/>
        <w:gridCol w:w="64"/>
        <w:gridCol w:w="6872"/>
      </w:tblGrid>
      <w:tr w:rsidR="008220F3" w:rsidRPr="001B4E7A" w14:paraId="1BF5F1AA" w14:textId="77777777" w:rsidTr="00322B13">
        <w:trPr>
          <w:trHeight w:val="651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21391" w14:textId="78F37171" w:rsidR="008220F3" w:rsidRPr="00322B13" w:rsidRDefault="008220F3" w:rsidP="00322B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22B13">
              <w:rPr>
                <w:b/>
                <w:bCs/>
                <w:sz w:val="28"/>
                <w:szCs w:val="28"/>
                <w:lang w:eastAsia="en-US"/>
              </w:rPr>
              <w:t>Факторы риска</w:t>
            </w:r>
          </w:p>
        </w:tc>
        <w:tc>
          <w:tcPr>
            <w:tcW w:w="6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59B5D" w14:textId="2E53F5A9" w:rsidR="008220F3" w:rsidRPr="00322B13" w:rsidRDefault="008220F3" w:rsidP="00322B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22B13">
              <w:rPr>
                <w:b/>
                <w:bCs/>
                <w:sz w:val="28"/>
                <w:szCs w:val="28"/>
                <w:lang w:eastAsia="en-US"/>
              </w:rPr>
              <w:t>Меры профилактики</w:t>
            </w:r>
          </w:p>
        </w:tc>
      </w:tr>
      <w:tr w:rsidR="008220F3" w:rsidRPr="001B4E7A" w14:paraId="3E15CD49" w14:textId="77777777" w:rsidTr="00322B13">
        <w:trPr>
          <w:trHeight w:val="708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44C70C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Понижение посещаемости детей</w:t>
            </w:r>
          </w:p>
        </w:tc>
        <w:tc>
          <w:tcPr>
            <w:tcW w:w="6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94EB5A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Приглашение в лагерь детей, которые отказались от посещения в начале смены</w:t>
            </w:r>
          </w:p>
        </w:tc>
      </w:tr>
      <w:tr w:rsidR="008220F3" w:rsidRPr="001B4E7A" w14:paraId="23D71F8E" w14:textId="77777777" w:rsidTr="00322B13">
        <w:trPr>
          <w:trHeight w:val="1301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15171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Низкая активность детей в реализации программы</w:t>
            </w:r>
          </w:p>
        </w:tc>
        <w:tc>
          <w:tcPr>
            <w:tcW w:w="6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4E59C8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т.д.), корректировка программы </w:t>
            </w:r>
          </w:p>
        </w:tc>
      </w:tr>
      <w:tr w:rsidR="008220F3" w:rsidRPr="001B4E7A" w14:paraId="44500396" w14:textId="77777777" w:rsidTr="00322B13">
        <w:trPr>
          <w:trHeight w:val="1300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E25285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lastRenderedPageBreak/>
              <w:t>Неблагоприятные погодные условия</w:t>
            </w:r>
          </w:p>
        </w:tc>
        <w:tc>
          <w:tcPr>
            <w:tcW w:w="6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847A2E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Организация мероприятий согласно тематике смен в 2-х вариантах (на основе учёта погоды: на свежем воздухе – в хорошую погоду, в помещениях лагеря на плохие погодные условия) </w:t>
            </w:r>
          </w:p>
        </w:tc>
      </w:tr>
      <w:tr w:rsidR="008220F3" w:rsidRPr="001B4E7A" w14:paraId="31C901FA" w14:textId="77777777" w:rsidTr="00322B13">
        <w:trPr>
          <w:trHeight w:val="1620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CA67944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Недостаточная психологическая компетентность воспитательского коллектива</w:t>
            </w:r>
          </w:p>
        </w:tc>
        <w:tc>
          <w:tcPr>
            <w:tcW w:w="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87157F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508347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Проведение инструктивно – 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  </w:t>
            </w:r>
          </w:p>
        </w:tc>
      </w:tr>
      <w:tr w:rsidR="008220F3" w:rsidRPr="001B4E7A" w14:paraId="4F99DA13" w14:textId="77777777" w:rsidTr="00322B13">
        <w:trPr>
          <w:trHeight w:val="1296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75D9CBB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Проблемы межличностных отношений в коллективе</w:t>
            </w:r>
          </w:p>
        </w:tc>
        <w:tc>
          <w:tcPr>
            <w:tcW w:w="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525B4C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853046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Проведение отрядных мероприятий, упражнений на сплочение временного коллектива. </w:t>
            </w:r>
          </w:p>
        </w:tc>
      </w:tr>
      <w:tr w:rsidR="008220F3" w:rsidRPr="001B4E7A" w14:paraId="7EDFEAA6" w14:textId="77777777" w:rsidTr="00322B13">
        <w:trPr>
          <w:trHeight w:val="976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C4FF347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Спад </w:t>
            </w:r>
            <w:r w:rsidRPr="001B4E7A">
              <w:rPr>
                <w:sz w:val="28"/>
                <w:szCs w:val="28"/>
                <w:lang w:eastAsia="en-US"/>
              </w:rPr>
              <w:tab/>
              <w:t>интереса сюжету смены</w:t>
            </w:r>
          </w:p>
        </w:tc>
        <w:tc>
          <w:tcPr>
            <w:tcW w:w="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34C59C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8DAAD8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Создание ситуации успеха, поощрение творчества, самостоятельности, использование стимулирования деятельности. </w:t>
            </w:r>
          </w:p>
        </w:tc>
      </w:tr>
      <w:tr w:rsidR="008220F3" w:rsidRPr="001B4E7A" w14:paraId="377CAC32" w14:textId="77777777" w:rsidTr="00322B13">
        <w:trPr>
          <w:trHeight w:val="656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F39CC67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Отсутствие самодисциплины</w:t>
            </w:r>
          </w:p>
        </w:tc>
        <w:tc>
          <w:tcPr>
            <w:tcW w:w="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636D0D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5B5946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Найти каждому ребёнку место в подготовке и проведении дела, чтобы он ощутил свою значимость. </w:t>
            </w:r>
          </w:p>
        </w:tc>
      </w:tr>
      <w:tr w:rsidR="008220F3" w:rsidRPr="001B4E7A" w14:paraId="32EBDEA9" w14:textId="77777777" w:rsidTr="00322B13">
        <w:trPr>
          <w:trHeight w:val="976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4E6C4DE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Травматизм</w:t>
            </w:r>
          </w:p>
        </w:tc>
        <w:tc>
          <w:tcPr>
            <w:tcW w:w="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1B5628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C530C0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Инструктаж по технике безопасности. Исключение травмоопасных ситуаций, бдительность и ответственность за здоровье и жизнь детей. </w:t>
            </w:r>
          </w:p>
        </w:tc>
      </w:tr>
      <w:tr w:rsidR="008220F3" w:rsidRPr="001B4E7A" w14:paraId="2B6D6E06" w14:textId="77777777" w:rsidTr="00322B13">
        <w:trPr>
          <w:trHeight w:val="976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DC9D9FB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Усталость педагогического коллектива</w:t>
            </w:r>
          </w:p>
        </w:tc>
        <w:tc>
          <w:tcPr>
            <w:tcW w:w="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BC2AD4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C3ED25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Чёткое распределение обязанностей, объединение коллективных усилий в сложных ситуациях. </w:t>
            </w:r>
          </w:p>
        </w:tc>
      </w:tr>
      <w:tr w:rsidR="008220F3" w:rsidRPr="001B4E7A" w14:paraId="63A0F701" w14:textId="77777777" w:rsidTr="00322B13">
        <w:trPr>
          <w:trHeight w:val="656"/>
        </w:trPr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29DE5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>Утомляемость детей</w:t>
            </w:r>
          </w:p>
        </w:tc>
        <w:tc>
          <w:tcPr>
            <w:tcW w:w="6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101921" w14:textId="77777777" w:rsidR="008220F3" w:rsidRPr="001B4E7A" w:rsidRDefault="008220F3" w:rsidP="0032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4E7A">
              <w:rPr>
                <w:sz w:val="28"/>
                <w:szCs w:val="28"/>
                <w:lang w:eastAsia="en-US"/>
              </w:rPr>
              <w:t xml:space="preserve">Хорошая организация мероприятий, чередование видов деятельности </w:t>
            </w:r>
          </w:p>
        </w:tc>
      </w:tr>
    </w:tbl>
    <w:p w14:paraId="38BAE6D6" w14:textId="77777777" w:rsidR="00341365" w:rsidRDefault="00341365" w:rsidP="00F01209">
      <w:pPr>
        <w:spacing w:line="360" w:lineRule="auto"/>
        <w:rPr>
          <w:sz w:val="28"/>
          <w:szCs w:val="28"/>
        </w:rPr>
      </w:pPr>
    </w:p>
    <w:p w14:paraId="6EC06070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6540A43E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7BE9CC97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535AB68A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5A19A55F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24EA142A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43146341" w14:textId="77777777" w:rsidR="002D1785" w:rsidRDefault="002D1785" w:rsidP="00F01209">
      <w:pPr>
        <w:spacing w:line="360" w:lineRule="auto"/>
        <w:rPr>
          <w:sz w:val="28"/>
          <w:szCs w:val="28"/>
        </w:rPr>
      </w:pPr>
    </w:p>
    <w:p w14:paraId="00307FD8" w14:textId="77777777" w:rsidR="002D1785" w:rsidRPr="001B4E7A" w:rsidRDefault="002D1785" w:rsidP="00F01209">
      <w:pPr>
        <w:spacing w:line="360" w:lineRule="auto"/>
        <w:rPr>
          <w:sz w:val="28"/>
          <w:szCs w:val="28"/>
        </w:rPr>
      </w:pPr>
    </w:p>
    <w:p w14:paraId="76BE9F24" w14:textId="77777777" w:rsidR="00383DDA" w:rsidRPr="001B4E7A" w:rsidRDefault="00F05182" w:rsidP="00F01209">
      <w:pPr>
        <w:spacing w:line="360" w:lineRule="auto"/>
        <w:rPr>
          <w:b/>
          <w:bCs/>
          <w:i/>
          <w:sz w:val="28"/>
          <w:szCs w:val="28"/>
        </w:rPr>
      </w:pPr>
      <w:r w:rsidRPr="001B4E7A">
        <w:rPr>
          <w:b/>
          <w:bCs/>
          <w:i/>
          <w:sz w:val="28"/>
          <w:szCs w:val="28"/>
        </w:rPr>
        <w:lastRenderedPageBreak/>
        <w:t>Режим работы</w:t>
      </w:r>
    </w:p>
    <w:p w14:paraId="09EC11CE" w14:textId="77777777" w:rsidR="00415AA6" w:rsidRPr="00F60931" w:rsidRDefault="00F60931" w:rsidP="00F01209">
      <w:pPr>
        <w:spacing w:line="360" w:lineRule="auto"/>
        <w:rPr>
          <w:sz w:val="28"/>
          <w:szCs w:val="28"/>
          <w:u w:val="single"/>
        </w:rPr>
      </w:pPr>
      <w:r w:rsidRPr="00F60931">
        <w:rPr>
          <w:sz w:val="28"/>
          <w:szCs w:val="28"/>
          <w:u w:val="single"/>
        </w:rPr>
        <w:t xml:space="preserve">Распорядок </w:t>
      </w:r>
      <w:proofErr w:type="gramStart"/>
      <w:r w:rsidRPr="00F60931">
        <w:rPr>
          <w:sz w:val="28"/>
          <w:szCs w:val="28"/>
          <w:u w:val="single"/>
        </w:rPr>
        <w:t xml:space="preserve">дня  </w:t>
      </w:r>
      <w:r w:rsidR="00263CE7" w:rsidRPr="00F60931">
        <w:rPr>
          <w:sz w:val="28"/>
          <w:szCs w:val="28"/>
          <w:u w:val="single"/>
        </w:rPr>
        <w:t>в</w:t>
      </w:r>
      <w:proofErr w:type="gramEnd"/>
      <w:r w:rsidR="00263CE7" w:rsidRPr="00F60931">
        <w:rPr>
          <w:sz w:val="28"/>
          <w:szCs w:val="28"/>
          <w:u w:val="single"/>
        </w:rPr>
        <w:t xml:space="preserve"> летнем </w:t>
      </w:r>
      <w:r w:rsidRPr="00F60931">
        <w:rPr>
          <w:sz w:val="28"/>
          <w:szCs w:val="28"/>
          <w:u w:val="single"/>
        </w:rPr>
        <w:t xml:space="preserve">оздоровительном лагере </w:t>
      </w:r>
      <w:r w:rsidR="00415AA6" w:rsidRPr="00F60931">
        <w:rPr>
          <w:sz w:val="28"/>
          <w:szCs w:val="28"/>
          <w:u w:val="single"/>
        </w:rPr>
        <w:t>«</w:t>
      </w:r>
      <w:r w:rsidR="00B51652" w:rsidRPr="00F60931">
        <w:rPr>
          <w:sz w:val="28"/>
          <w:szCs w:val="28"/>
          <w:u w:val="single"/>
        </w:rPr>
        <w:t>Вокруг света</w:t>
      </w:r>
      <w:r w:rsidR="00415AA6" w:rsidRPr="00F60931">
        <w:rPr>
          <w:sz w:val="28"/>
          <w:szCs w:val="28"/>
          <w:u w:val="single"/>
        </w:rPr>
        <w:t>»</w:t>
      </w:r>
    </w:p>
    <w:p w14:paraId="4073CAB3" w14:textId="77777777" w:rsidR="00415AA6" w:rsidRPr="001B4E7A" w:rsidRDefault="00415AA6" w:rsidP="00F01209">
      <w:pPr>
        <w:spacing w:line="360" w:lineRule="auto"/>
        <w:rPr>
          <w:color w:val="C00000"/>
          <w:sz w:val="28"/>
          <w:szCs w:val="28"/>
        </w:rPr>
      </w:pPr>
    </w:p>
    <w:p w14:paraId="35341E14" w14:textId="77777777" w:rsidR="00415AA6" w:rsidRPr="001B4E7A" w:rsidRDefault="00415AA6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 xml:space="preserve">08.30 – 08.45   </w:t>
      </w:r>
      <w:r w:rsidR="00F60931">
        <w:rPr>
          <w:bCs/>
          <w:sz w:val="28"/>
          <w:szCs w:val="28"/>
        </w:rPr>
        <w:t xml:space="preserve">-  </w:t>
      </w:r>
      <w:r w:rsidR="00E44970" w:rsidRPr="001B4E7A">
        <w:rPr>
          <w:bCs/>
          <w:sz w:val="28"/>
          <w:szCs w:val="28"/>
        </w:rPr>
        <w:t>Прием детей в лагерь</w:t>
      </w:r>
      <w:r w:rsidRPr="001B4E7A">
        <w:rPr>
          <w:bCs/>
          <w:sz w:val="28"/>
          <w:szCs w:val="28"/>
        </w:rPr>
        <w:t>, зарядка</w:t>
      </w:r>
    </w:p>
    <w:p w14:paraId="2B72B212" w14:textId="77777777" w:rsidR="00415AA6" w:rsidRPr="001B4E7A" w:rsidRDefault="00415AA6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 xml:space="preserve">08.45 – 09.00   – </w:t>
      </w:r>
      <w:proofErr w:type="gramStart"/>
      <w:r w:rsidRPr="001B4E7A">
        <w:rPr>
          <w:bCs/>
          <w:sz w:val="28"/>
          <w:szCs w:val="28"/>
        </w:rPr>
        <w:t xml:space="preserve">Утренняя </w:t>
      </w:r>
      <w:r w:rsidR="00E44970" w:rsidRPr="001B4E7A">
        <w:rPr>
          <w:bCs/>
          <w:sz w:val="28"/>
          <w:szCs w:val="28"/>
        </w:rPr>
        <w:t xml:space="preserve"> зарядка</w:t>
      </w:r>
      <w:proofErr w:type="gramEnd"/>
    </w:p>
    <w:p w14:paraId="6A2616FB" w14:textId="77777777" w:rsidR="00415AA6" w:rsidRPr="001B4E7A" w:rsidRDefault="00E44970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>09.00 – 09.15</w:t>
      </w:r>
      <w:r w:rsidR="00415AA6" w:rsidRPr="001B4E7A">
        <w:rPr>
          <w:bCs/>
          <w:sz w:val="28"/>
          <w:szCs w:val="28"/>
        </w:rPr>
        <w:t xml:space="preserve">   </w:t>
      </w:r>
      <w:proofErr w:type="gramStart"/>
      <w:r w:rsidR="00415AA6" w:rsidRPr="001B4E7A">
        <w:rPr>
          <w:bCs/>
          <w:sz w:val="28"/>
          <w:szCs w:val="28"/>
        </w:rPr>
        <w:t xml:space="preserve">– </w:t>
      </w:r>
      <w:r w:rsidR="00F60931">
        <w:rPr>
          <w:bCs/>
          <w:sz w:val="28"/>
          <w:szCs w:val="28"/>
        </w:rPr>
        <w:t xml:space="preserve"> </w:t>
      </w:r>
      <w:r w:rsidRPr="001B4E7A">
        <w:rPr>
          <w:bCs/>
          <w:sz w:val="28"/>
          <w:szCs w:val="28"/>
        </w:rPr>
        <w:t>Линейка</w:t>
      </w:r>
      <w:proofErr w:type="gramEnd"/>
    </w:p>
    <w:p w14:paraId="524C8F19" w14:textId="77777777" w:rsidR="00E44970" w:rsidRPr="001B4E7A" w:rsidRDefault="00E44970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>09.15- 10.00   -     Завтрак</w:t>
      </w:r>
    </w:p>
    <w:p w14:paraId="5E1A8BD8" w14:textId="77777777" w:rsidR="00E44970" w:rsidRPr="001B4E7A" w:rsidRDefault="00E44970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 xml:space="preserve">10.00-11.00 –    </w:t>
      </w:r>
      <w:r w:rsidR="00F60931">
        <w:rPr>
          <w:bCs/>
          <w:sz w:val="28"/>
          <w:szCs w:val="28"/>
        </w:rPr>
        <w:t xml:space="preserve">   </w:t>
      </w:r>
      <w:r w:rsidRPr="001B4E7A">
        <w:rPr>
          <w:bCs/>
          <w:sz w:val="28"/>
          <w:szCs w:val="28"/>
        </w:rPr>
        <w:t>Трудовой десант</w:t>
      </w:r>
    </w:p>
    <w:p w14:paraId="3B73CE89" w14:textId="77777777" w:rsidR="00263CE7" w:rsidRPr="001B4E7A" w:rsidRDefault="00E44970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>11.00</w:t>
      </w:r>
      <w:r w:rsidR="00415AA6" w:rsidRPr="001B4E7A">
        <w:rPr>
          <w:bCs/>
          <w:sz w:val="28"/>
          <w:szCs w:val="28"/>
        </w:rPr>
        <w:t xml:space="preserve"> – 12.</w:t>
      </w:r>
      <w:r w:rsidR="00263CE7" w:rsidRPr="001B4E7A">
        <w:rPr>
          <w:bCs/>
          <w:sz w:val="28"/>
          <w:szCs w:val="28"/>
        </w:rPr>
        <w:t xml:space="preserve">30    </w:t>
      </w:r>
      <w:proofErr w:type="gramStart"/>
      <w:r w:rsidRPr="001B4E7A">
        <w:rPr>
          <w:bCs/>
          <w:sz w:val="28"/>
          <w:szCs w:val="28"/>
        </w:rPr>
        <w:t xml:space="preserve">– </w:t>
      </w:r>
      <w:r w:rsidR="00F60931">
        <w:rPr>
          <w:bCs/>
          <w:sz w:val="28"/>
          <w:szCs w:val="28"/>
        </w:rPr>
        <w:t xml:space="preserve"> </w:t>
      </w:r>
      <w:r w:rsidRPr="001B4E7A">
        <w:rPr>
          <w:bCs/>
          <w:sz w:val="28"/>
          <w:szCs w:val="28"/>
        </w:rPr>
        <w:t>Работа</w:t>
      </w:r>
      <w:proofErr w:type="gramEnd"/>
      <w:r w:rsidRPr="001B4E7A">
        <w:rPr>
          <w:bCs/>
          <w:sz w:val="28"/>
          <w:szCs w:val="28"/>
        </w:rPr>
        <w:t xml:space="preserve"> по плану отрядов, творческая деятельность</w:t>
      </w:r>
    </w:p>
    <w:p w14:paraId="64C73B47" w14:textId="77777777" w:rsidR="00E44970" w:rsidRPr="001B4E7A" w:rsidRDefault="00415AA6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>12.30 – 13.00   –</w:t>
      </w:r>
      <w:r w:rsidR="00E44970" w:rsidRPr="001B4E7A">
        <w:rPr>
          <w:bCs/>
          <w:sz w:val="28"/>
          <w:szCs w:val="28"/>
        </w:rPr>
        <w:t xml:space="preserve"> </w:t>
      </w:r>
      <w:r w:rsidR="00F60931">
        <w:rPr>
          <w:bCs/>
          <w:sz w:val="28"/>
          <w:szCs w:val="28"/>
        </w:rPr>
        <w:t xml:space="preserve">  </w:t>
      </w:r>
      <w:r w:rsidR="00E44970" w:rsidRPr="001B4E7A">
        <w:rPr>
          <w:bCs/>
          <w:sz w:val="28"/>
          <w:szCs w:val="28"/>
        </w:rPr>
        <w:t>Оздоровительные мероприятия (физкультурные,</w:t>
      </w:r>
      <w:r w:rsidR="00F60931">
        <w:rPr>
          <w:bCs/>
          <w:sz w:val="28"/>
          <w:szCs w:val="28"/>
        </w:rPr>
        <w:t xml:space="preserve"> </w:t>
      </w:r>
      <w:r w:rsidR="00E44970" w:rsidRPr="001B4E7A">
        <w:rPr>
          <w:bCs/>
          <w:sz w:val="28"/>
          <w:szCs w:val="28"/>
        </w:rPr>
        <w:t>закаливающие)</w:t>
      </w:r>
    </w:p>
    <w:p w14:paraId="4A3A0702" w14:textId="77777777" w:rsidR="00415AA6" w:rsidRPr="001B4E7A" w:rsidRDefault="00E44970" w:rsidP="00F01209">
      <w:pPr>
        <w:spacing w:line="360" w:lineRule="auto"/>
        <w:rPr>
          <w:bCs/>
          <w:sz w:val="28"/>
          <w:szCs w:val="28"/>
        </w:rPr>
      </w:pPr>
      <w:r w:rsidRPr="001B4E7A">
        <w:rPr>
          <w:bCs/>
          <w:sz w:val="28"/>
          <w:szCs w:val="28"/>
        </w:rPr>
        <w:t xml:space="preserve">13.00-13.30 - </w:t>
      </w:r>
      <w:r w:rsidR="00F60931">
        <w:rPr>
          <w:bCs/>
          <w:sz w:val="28"/>
          <w:szCs w:val="28"/>
        </w:rPr>
        <w:t xml:space="preserve">      </w:t>
      </w:r>
      <w:r w:rsidR="00415AA6" w:rsidRPr="001B4E7A">
        <w:rPr>
          <w:bCs/>
          <w:sz w:val="28"/>
          <w:szCs w:val="28"/>
        </w:rPr>
        <w:t>Обед.</w:t>
      </w:r>
    </w:p>
    <w:p w14:paraId="2F2BA701" w14:textId="0976F5AA" w:rsidR="00415AA6" w:rsidRPr="001B4E7A" w:rsidRDefault="00E44970" w:rsidP="00F01209">
      <w:pPr>
        <w:spacing w:line="360" w:lineRule="auto"/>
        <w:rPr>
          <w:bCs/>
          <w:iCs/>
          <w:sz w:val="28"/>
          <w:szCs w:val="28"/>
        </w:rPr>
      </w:pPr>
      <w:r w:rsidRPr="001B4E7A">
        <w:rPr>
          <w:bCs/>
          <w:sz w:val="28"/>
          <w:szCs w:val="28"/>
        </w:rPr>
        <w:t xml:space="preserve">14.00 </w:t>
      </w:r>
      <w:r w:rsidR="00C10661">
        <w:rPr>
          <w:bCs/>
          <w:sz w:val="28"/>
          <w:szCs w:val="28"/>
        </w:rPr>
        <w:t>–</w:t>
      </w:r>
      <w:r w:rsidRPr="001B4E7A">
        <w:rPr>
          <w:bCs/>
          <w:sz w:val="28"/>
          <w:szCs w:val="28"/>
        </w:rPr>
        <w:t xml:space="preserve"> 14.30</w:t>
      </w:r>
      <w:r w:rsidR="00415AA6" w:rsidRPr="001B4E7A">
        <w:rPr>
          <w:bCs/>
          <w:sz w:val="28"/>
          <w:szCs w:val="28"/>
        </w:rPr>
        <w:t xml:space="preserve">   – Занятия по интересам.</w:t>
      </w:r>
      <w:r w:rsidR="00D53DA2" w:rsidRPr="001B4E7A">
        <w:rPr>
          <w:bCs/>
          <w:sz w:val="28"/>
          <w:szCs w:val="28"/>
        </w:rPr>
        <w:t xml:space="preserve"> </w:t>
      </w:r>
      <w:r w:rsidRPr="001B4E7A">
        <w:rPr>
          <w:bCs/>
          <w:iCs/>
          <w:sz w:val="28"/>
          <w:szCs w:val="28"/>
        </w:rPr>
        <w:t>Игры на свежем воздухе.</w:t>
      </w:r>
    </w:p>
    <w:p w14:paraId="38B28B95" w14:textId="77777777" w:rsidR="00146CA6" w:rsidRPr="00B553EB" w:rsidRDefault="005D0032" w:rsidP="00F01209">
      <w:pPr>
        <w:spacing w:line="360" w:lineRule="auto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A26B70C" w14:textId="77777777" w:rsidR="00322B13" w:rsidRDefault="00322B13" w:rsidP="00F01209">
      <w:pPr>
        <w:spacing w:line="360" w:lineRule="auto"/>
        <w:rPr>
          <w:sz w:val="28"/>
          <w:szCs w:val="28"/>
        </w:rPr>
      </w:pPr>
    </w:p>
    <w:p w14:paraId="6AA92692" w14:textId="399DE9FF" w:rsidR="00AF5FC7" w:rsidRDefault="005870EF" w:rsidP="00F012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6540E" w:rsidRPr="005870EF">
        <w:rPr>
          <w:b/>
          <w:sz w:val="28"/>
          <w:szCs w:val="28"/>
        </w:rPr>
        <w:t xml:space="preserve">. </w:t>
      </w:r>
      <w:r w:rsidR="0086540E" w:rsidRPr="001B4E7A">
        <w:rPr>
          <w:b/>
          <w:sz w:val="28"/>
          <w:szCs w:val="28"/>
        </w:rPr>
        <w:t>Основные мероприятия программы</w:t>
      </w:r>
    </w:p>
    <w:p w14:paraId="4421487C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4BE697A3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685412D7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7C63BF02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19A3A810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36733CDD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7DF2B5F6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633B89BD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7E1FFCBC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2C2FB9C6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3DF6B5F9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3CAFF184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44D1298C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5FA54308" w14:textId="77777777" w:rsidR="002D1785" w:rsidRDefault="002D1785" w:rsidP="00F01209">
      <w:pPr>
        <w:spacing w:line="360" w:lineRule="auto"/>
        <w:rPr>
          <w:b/>
          <w:sz w:val="28"/>
          <w:szCs w:val="28"/>
        </w:rPr>
      </w:pPr>
    </w:p>
    <w:p w14:paraId="1C07E617" w14:textId="38A52BED" w:rsidR="00146CA6" w:rsidRDefault="00B553EB" w:rsidP="00F01209">
      <w:pPr>
        <w:spacing w:line="360" w:lineRule="auto"/>
        <w:rPr>
          <w:b/>
          <w:sz w:val="28"/>
          <w:szCs w:val="28"/>
        </w:rPr>
      </w:pPr>
      <w:r w:rsidRPr="00A3089C">
        <w:rPr>
          <w:b/>
          <w:sz w:val="28"/>
          <w:szCs w:val="28"/>
        </w:rPr>
        <w:lastRenderedPageBreak/>
        <w:t>1 смена с 01.06.2</w:t>
      </w:r>
      <w:r w:rsidR="004E4E83">
        <w:rPr>
          <w:b/>
          <w:sz w:val="28"/>
          <w:szCs w:val="28"/>
        </w:rPr>
        <w:t>3</w:t>
      </w:r>
      <w:r w:rsidRPr="00A3089C">
        <w:rPr>
          <w:b/>
          <w:sz w:val="28"/>
          <w:szCs w:val="28"/>
        </w:rPr>
        <w:t xml:space="preserve"> – 21. 06.2</w:t>
      </w:r>
      <w:r w:rsidR="004E4E83">
        <w:rPr>
          <w:b/>
          <w:sz w:val="28"/>
          <w:szCs w:val="28"/>
        </w:rPr>
        <w:t>3</w:t>
      </w:r>
      <w:r w:rsidRPr="00A3089C">
        <w:rPr>
          <w:b/>
          <w:sz w:val="28"/>
          <w:szCs w:val="28"/>
        </w:rPr>
        <w:t xml:space="preserve"> </w:t>
      </w:r>
    </w:p>
    <w:p w14:paraId="3504BAE1" w14:textId="77777777" w:rsidR="002D1785" w:rsidRPr="00AF5FC7" w:rsidRDefault="002D1785" w:rsidP="002D1785">
      <w:pPr>
        <w:spacing w:line="360" w:lineRule="auto"/>
        <w:rPr>
          <w:b/>
          <w:sz w:val="28"/>
          <w:szCs w:val="28"/>
        </w:rPr>
      </w:pPr>
      <w:r w:rsidRPr="00D92AE6">
        <w:rPr>
          <w:b/>
          <w:sz w:val="28"/>
          <w:szCs w:val="28"/>
        </w:rPr>
        <w:t xml:space="preserve">2023 год объявлен </w:t>
      </w:r>
      <w:r>
        <w:rPr>
          <w:b/>
          <w:sz w:val="28"/>
          <w:szCs w:val="28"/>
        </w:rPr>
        <w:t>«</w:t>
      </w:r>
      <w:r w:rsidRPr="00D92AE6">
        <w:rPr>
          <w:b/>
          <w:sz w:val="28"/>
          <w:szCs w:val="28"/>
        </w:rPr>
        <w:t>Годом педагога и наставника</w:t>
      </w:r>
      <w:r>
        <w:rPr>
          <w:b/>
          <w:sz w:val="28"/>
          <w:szCs w:val="28"/>
        </w:rPr>
        <w:t>»</w:t>
      </w:r>
    </w:p>
    <w:p w14:paraId="2963955C" w14:textId="77777777" w:rsidR="002D1785" w:rsidRPr="00A3089C" w:rsidRDefault="002D1785" w:rsidP="00F01209">
      <w:pPr>
        <w:spacing w:line="360" w:lineRule="auto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1"/>
        <w:gridCol w:w="2537"/>
        <w:gridCol w:w="1700"/>
        <w:gridCol w:w="2337"/>
        <w:gridCol w:w="1560"/>
      </w:tblGrid>
      <w:tr w:rsidR="005870EF" w:rsidRPr="00322B13" w14:paraId="494F6315" w14:textId="77777777" w:rsidTr="000F05DD">
        <w:tc>
          <w:tcPr>
            <w:tcW w:w="1211" w:type="dxa"/>
          </w:tcPr>
          <w:p w14:paraId="7612B3FA" w14:textId="77777777" w:rsidR="005870EF" w:rsidRPr="00322B13" w:rsidRDefault="005870EF" w:rsidP="00322B13">
            <w:pPr>
              <w:spacing w:line="276" w:lineRule="auto"/>
              <w:rPr>
                <w:b/>
                <w:bCs/>
              </w:rPr>
            </w:pPr>
            <w:r w:rsidRPr="00322B13">
              <w:rPr>
                <w:b/>
                <w:bCs/>
              </w:rPr>
              <w:t>Дата проведения</w:t>
            </w:r>
          </w:p>
        </w:tc>
        <w:tc>
          <w:tcPr>
            <w:tcW w:w="2537" w:type="dxa"/>
          </w:tcPr>
          <w:p w14:paraId="468F83CB" w14:textId="77777777" w:rsidR="005870EF" w:rsidRPr="00322B13" w:rsidRDefault="005870EF" w:rsidP="00322B13">
            <w:pPr>
              <w:spacing w:line="276" w:lineRule="auto"/>
              <w:rPr>
                <w:b/>
                <w:bCs/>
              </w:rPr>
            </w:pPr>
            <w:r w:rsidRPr="00322B13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700" w:type="dxa"/>
          </w:tcPr>
          <w:p w14:paraId="0ABFD3E6" w14:textId="77777777" w:rsidR="005870EF" w:rsidRPr="00322B13" w:rsidRDefault="005870EF" w:rsidP="00322B13">
            <w:pPr>
              <w:spacing w:line="276" w:lineRule="auto"/>
              <w:rPr>
                <w:b/>
                <w:bCs/>
              </w:rPr>
            </w:pPr>
            <w:r w:rsidRPr="00322B13">
              <w:rPr>
                <w:b/>
                <w:bCs/>
              </w:rPr>
              <w:t xml:space="preserve">Формы и методы проведения мероприятия </w:t>
            </w:r>
          </w:p>
        </w:tc>
        <w:tc>
          <w:tcPr>
            <w:tcW w:w="2337" w:type="dxa"/>
          </w:tcPr>
          <w:p w14:paraId="7C30C72A" w14:textId="77777777" w:rsidR="005870EF" w:rsidRPr="00322B13" w:rsidRDefault="00907605" w:rsidP="00322B13">
            <w:pPr>
              <w:spacing w:line="276" w:lineRule="auto"/>
              <w:rPr>
                <w:b/>
                <w:bCs/>
              </w:rPr>
            </w:pPr>
            <w:proofErr w:type="gramStart"/>
            <w:r w:rsidRPr="00322B13">
              <w:rPr>
                <w:b/>
                <w:bCs/>
              </w:rPr>
              <w:t xml:space="preserve">Ожидаемый </w:t>
            </w:r>
            <w:r w:rsidR="005870EF" w:rsidRPr="00322B13">
              <w:rPr>
                <w:b/>
                <w:bCs/>
              </w:rPr>
              <w:t xml:space="preserve"> результат</w:t>
            </w:r>
            <w:proofErr w:type="gramEnd"/>
            <w:r w:rsidR="005870EF" w:rsidRPr="00322B13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76558154" w14:textId="77777777" w:rsidR="005870EF" w:rsidRPr="00322B13" w:rsidRDefault="005870EF" w:rsidP="00322B13">
            <w:pPr>
              <w:spacing w:line="276" w:lineRule="auto"/>
              <w:rPr>
                <w:b/>
                <w:bCs/>
              </w:rPr>
            </w:pPr>
            <w:r w:rsidRPr="00322B13">
              <w:rPr>
                <w:b/>
                <w:bCs/>
              </w:rPr>
              <w:t xml:space="preserve">Способы диагностики </w:t>
            </w:r>
          </w:p>
        </w:tc>
      </w:tr>
      <w:tr w:rsidR="009A4C5E" w:rsidRPr="00322B13" w14:paraId="17AA6389" w14:textId="77777777" w:rsidTr="000F05DD">
        <w:tc>
          <w:tcPr>
            <w:tcW w:w="1211" w:type="dxa"/>
          </w:tcPr>
          <w:p w14:paraId="0599084E" w14:textId="18E1550F" w:rsidR="009A4C5E" w:rsidRPr="00322B13" w:rsidRDefault="009A4C5E" w:rsidP="00322B13">
            <w:pPr>
              <w:spacing w:line="276" w:lineRule="auto"/>
            </w:pPr>
            <w:r w:rsidRPr="00322B13">
              <w:t>01.06.2</w:t>
            </w:r>
            <w:r w:rsidR="00322B13">
              <w:t>3</w:t>
            </w:r>
          </w:p>
        </w:tc>
        <w:tc>
          <w:tcPr>
            <w:tcW w:w="2537" w:type="dxa"/>
          </w:tcPr>
          <w:p w14:paraId="5AE04C7C" w14:textId="77777777" w:rsidR="00D57018" w:rsidRPr="00322B13" w:rsidRDefault="00D57018" w:rsidP="00322B13">
            <w:pPr>
              <w:spacing w:line="276" w:lineRule="auto"/>
            </w:pPr>
            <w:r w:rsidRPr="00322B13">
              <w:t xml:space="preserve">1 день </w:t>
            </w:r>
          </w:p>
          <w:p w14:paraId="41B2223E" w14:textId="77777777" w:rsidR="00322B13" w:rsidRPr="00322B13" w:rsidRDefault="00322B13" w:rsidP="00322B13">
            <w:pPr>
              <w:spacing w:line="276" w:lineRule="auto"/>
              <w:rPr>
                <w:b/>
                <w:bCs/>
              </w:rPr>
            </w:pPr>
            <w:r w:rsidRPr="00322B13">
              <w:rPr>
                <w:b/>
                <w:bCs/>
              </w:rPr>
              <w:t xml:space="preserve">«Здравствуй, лагерь» </w:t>
            </w:r>
          </w:p>
          <w:p w14:paraId="69E31B11" w14:textId="02B1A01C" w:rsidR="007046C8" w:rsidRPr="00322B13" w:rsidRDefault="007046C8" w:rsidP="00322B13">
            <w:pPr>
              <w:spacing w:line="276" w:lineRule="auto"/>
            </w:pPr>
            <w:r w:rsidRPr="00322B13">
              <w:rPr>
                <w:color w:val="000000"/>
              </w:rPr>
              <w:t>Торжественная церемония подъема государственного флага Российск</w:t>
            </w:r>
            <w:r w:rsidR="00816254">
              <w:rPr>
                <w:color w:val="000000"/>
              </w:rPr>
              <w:t>ой Федерации.</w:t>
            </w:r>
          </w:p>
          <w:p w14:paraId="31E8087D" w14:textId="011D1EE5" w:rsidR="00D57018" w:rsidRPr="00816254" w:rsidRDefault="00816254" w:rsidP="00816254">
            <w:pPr>
              <w:spacing w:line="160" w:lineRule="atLeast"/>
              <w:jc w:val="both"/>
              <w:rPr>
                <w:rFonts w:eastAsia="Calibri"/>
                <w:color w:val="000000"/>
              </w:rPr>
            </w:pPr>
            <w:r w:rsidRPr="00816254">
              <w:rPr>
                <w:rFonts w:eastAsia="Calibri"/>
                <w:color w:val="000000"/>
              </w:rPr>
              <w:t>Открытие лагеря «Здравствуй, солнце, здравствуй, лето!»</w:t>
            </w:r>
          </w:p>
          <w:p w14:paraId="19A73EBA" w14:textId="342C3272" w:rsidR="00D57018" w:rsidRDefault="00B512CE" w:rsidP="00322B13">
            <w:pPr>
              <w:spacing w:line="276" w:lineRule="auto"/>
            </w:pPr>
            <w:r w:rsidRPr="00322B13">
              <w:t>Инструктаж по ТБ.</w:t>
            </w:r>
            <w:r w:rsidR="00D57018" w:rsidRPr="00322B13">
              <w:t xml:space="preserve"> </w:t>
            </w:r>
          </w:p>
          <w:p w14:paraId="1E980F84" w14:textId="72B2C782" w:rsidR="00816254" w:rsidRPr="00816254" w:rsidRDefault="00816254" w:rsidP="00322B13">
            <w:pPr>
              <w:spacing w:line="276" w:lineRule="auto"/>
            </w:pPr>
            <w:r w:rsidRPr="00816254">
              <w:rPr>
                <w:rFonts w:eastAsia="Calibri"/>
                <w:color w:val="000000"/>
              </w:rPr>
              <w:t xml:space="preserve">Творческая </w:t>
            </w:r>
            <w:proofErr w:type="gramStart"/>
            <w:r w:rsidRPr="00816254">
              <w:rPr>
                <w:rFonts w:eastAsia="Calibri"/>
                <w:color w:val="000000"/>
              </w:rPr>
              <w:t>встреча  «</w:t>
            </w:r>
            <w:proofErr w:type="gramEnd"/>
            <w:r w:rsidRPr="00816254">
              <w:rPr>
                <w:rFonts w:eastAsia="Calibri"/>
                <w:color w:val="000000"/>
              </w:rPr>
              <w:t>Будем знакомы, будем друзьями!» (день рождение коллектива).</w:t>
            </w:r>
          </w:p>
          <w:p w14:paraId="401E30F3" w14:textId="77777777" w:rsidR="009A4C5E" w:rsidRPr="00322B13" w:rsidRDefault="00D57018" w:rsidP="00322B13">
            <w:pPr>
              <w:spacing w:line="276" w:lineRule="auto"/>
            </w:pPr>
            <w:r w:rsidRPr="00322B13">
              <w:t>Оформление отрядных уголков.</w:t>
            </w:r>
          </w:p>
        </w:tc>
        <w:tc>
          <w:tcPr>
            <w:tcW w:w="1700" w:type="dxa"/>
          </w:tcPr>
          <w:p w14:paraId="31382A2D" w14:textId="77777777" w:rsidR="00322B13" w:rsidRDefault="00322B13" w:rsidP="00322B13">
            <w:pPr>
              <w:spacing w:line="276" w:lineRule="auto"/>
            </w:pPr>
          </w:p>
          <w:p w14:paraId="4784C729" w14:textId="77777777" w:rsidR="00322B13" w:rsidRDefault="00322B13" w:rsidP="00322B13">
            <w:pPr>
              <w:spacing w:line="276" w:lineRule="auto"/>
            </w:pPr>
          </w:p>
          <w:p w14:paraId="6767C011" w14:textId="77777777" w:rsidR="00322B13" w:rsidRDefault="00322B13" w:rsidP="00322B13">
            <w:pPr>
              <w:spacing w:line="276" w:lineRule="auto"/>
            </w:pPr>
          </w:p>
          <w:p w14:paraId="42E80EA6" w14:textId="77777777" w:rsidR="00322B13" w:rsidRDefault="00322B13" w:rsidP="00322B13">
            <w:pPr>
              <w:spacing w:line="276" w:lineRule="auto"/>
            </w:pPr>
          </w:p>
          <w:p w14:paraId="5F927A1A" w14:textId="77777777" w:rsidR="00322B13" w:rsidRDefault="00322B13" w:rsidP="00322B13">
            <w:pPr>
              <w:spacing w:line="276" w:lineRule="auto"/>
            </w:pPr>
          </w:p>
          <w:p w14:paraId="21BD4222" w14:textId="77777777" w:rsidR="00322B13" w:rsidRDefault="00322B13" w:rsidP="00322B13">
            <w:pPr>
              <w:spacing w:line="276" w:lineRule="auto"/>
            </w:pPr>
          </w:p>
          <w:p w14:paraId="0AE43E82" w14:textId="77777777" w:rsidR="00322B13" w:rsidRDefault="00322B13" w:rsidP="00322B13">
            <w:pPr>
              <w:spacing w:line="276" w:lineRule="auto"/>
            </w:pPr>
          </w:p>
          <w:p w14:paraId="0FBDD703" w14:textId="77777777" w:rsidR="00322B13" w:rsidRDefault="00322B13" w:rsidP="00322B13">
            <w:pPr>
              <w:spacing w:line="276" w:lineRule="auto"/>
            </w:pPr>
          </w:p>
          <w:p w14:paraId="4F61A8D4" w14:textId="77777777" w:rsidR="00322B13" w:rsidRDefault="00322B13" w:rsidP="00322B13">
            <w:pPr>
              <w:spacing w:line="276" w:lineRule="auto"/>
            </w:pPr>
          </w:p>
          <w:p w14:paraId="61C217B5" w14:textId="77777777" w:rsidR="00322B13" w:rsidRDefault="00322B13" w:rsidP="00322B13">
            <w:pPr>
              <w:spacing w:line="276" w:lineRule="auto"/>
            </w:pPr>
          </w:p>
          <w:p w14:paraId="1D545903" w14:textId="77777777" w:rsidR="00322B13" w:rsidRDefault="00322B13" w:rsidP="00322B13">
            <w:pPr>
              <w:spacing w:line="276" w:lineRule="auto"/>
            </w:pPr>
          </w:p>
          <w:p w14:paraId="1AE308A8" w14:textId="77777777" w:rsidR="00322B13" w:rsidRDefault="00322B13" w:rsidP="00322B13">
            <w:pPr>
              <w:spacing w:line="276" w:lineRule="auto"/>
            </w:pPr>
          </w:p>
          <w:p w14:paraId="4799BCEB" w14:textId="74C96C04" w:rsidR="00322B13" w:rsidRDefault="00322B13" w:rsidP="00322B13">
            <w:pPr>
              <w:spacing w:line="276" w:lineRule="auto"/>
            </w:pPr>
            <w:r>
              <w:t>Инструктаж</w:t>
            </w:r>
          </w:p>
          <w:p w14:paraId="6148A9C6" w14:textId="12CFC3DD" w:rsidR="009A4C5E" w:rsidRPr="00322B13" w:rsidRDefault="00D57018" w:rsidP="00322B13">
            <w:pPr>
              <w:spacing w:line="276" w:lineRule="auto"/>
            </w:pPr>
            <w:r w:rsidRPr="00322B13">
              <w:t>Игра – квест</w:t>
            </w:r>
          </w:p>
          <w:p w14:paraId="3BA6066B" w14:textId="1EE9699B" w:rsidR="00D57018" w:rsidRPr="00322B13" w:rsidRDefault="00D57018" w:rsidP="00322B13">
            <w:pPr>
              <w:spacing w:line="276" w:lineRule="auto"/>
            </w:pPr>
          </w:p>
        </w:tc>
        <w:tc>
          <w:tcPr>
            <w:tcW w:w="2337" w:type="dxa"/>
          </w:tcPr>
          <w:p w14:paraId="6B510984" w14:textId="77777777" w:rsidR="00F67E58" w:rsidRPr="00322B13" w:rsidRDefault="00F60931" w:rsidP="00322B1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322B13">
              <w:rPr>
                <w:color w:val="000000"/>
                <w:shd w:val="clear" w:color="auto" w:fill="FFFFFF"/>
              </w:rPr>
              <w:t xml:space="preserve"> </w:t>
            </w:r>
            <w:r w:rsidR="00F67E58" w:rsidRPr="00322B13">
              <w:rPr>
                <w:color w:val="000000"/>
                <w:shd w:val="clear" w:color="auto" w:fill="FFFFFF"/>
              </w:rPr>
              <w:t>Создание условий, позволяющих каждому ребенку делать выбор видов деятельности по интересам и осваивать предлагаемые программы дополнительного образования</w:t>
            </w:r>
          </w:p>
          <w:p w14:paraId="1EE6F435" w14:textId="77777777" w:rsidR="009A4C5E" w:rsidRPr="00322B13" w:rsidRDefault="00F67E5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1D33546C" w14:textId="77777777" w:rsidR="001760DC" w:rsidRPr="00322B13" w:rsidRDefault="001760DC" w:rsidP="00322B13">
            <w:pPr>
              <w:spacing w:line="276" w:lineRule="auto"/>
              <w:rPr>
                <w:bCs/>
                <w:shd w:val="clear" w:color="auto" w:fill="FFFFFF"/>
              </w:rPr>
            </w:pPr>
            <w:r w:rsidRPr="00322B13">
              <w:rPr>
                <w:bCs/>
                <w:shd w:val="clear" w:color="auto" w:fill="FFFFFF"/>
              </w:rPr>
              <w:t>Диагностика интереса</w:t>
            </w:r>
          </w:p>
          <w:p w14:paraId="553A6B6E" w14:textId="77777777" w:rsidR="001760DC" w:rsidRPr="00322B13" w:rsidRDefault="00F60931" w:rsidP="00322B13">
            <w:pPr>
              <w:spacing w:line="276" w:lineRule="auto"/>
            </w:pPr>
            <w:r w:rsidRPr="00322B13">
              <w:t>Н</w:t>
            </w:r>
            <w:r w:rsidR="00D92CC7" w:rsidRPr="00322B13">
              <w:t>аблюдение</w:t>
            </w:r>
            <w:r w:rsidRPr="00322B13">
              <w:t xml:space="preserve"> </w:t>
            </w:r>
          </w:p>
          <w:p w14:paraId="3D383DA4" w14:textId="77777777" w:rsidR="001760DC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  <w:p w14:paraId="31A19EE3" w14:textId="77777777" w:rsidR="001760DC" w:rsidRPr="00322B13" w:rsidRDefault="001760DC" w:rsidP="00322B13">
            <w:pPr>
              <w:spacing w:line="276" w:lineRule="auto"/>
            </w:pPr>
          </w:p>
          <w:p w14:paraId="205929EE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Черно-белый и цветной кадр</w:t>
            </w:r>
          </w:p>
        </w:tc>
      </w:tr>
      <w:tr w:rsidR="009A4C5E" w:rsidRPr="00322B13" w14:paraId="43C3AD72" w14:textId="77777777" w:rsidTr="000F05DD">
        <w:tc>
          <w:tcPr>
            <w:tcW w:w="1211" w:type="dxa"/>
          </w:tcPr>
          <w:p w14:paraId="7EB92A99" w14:textId="7CAD47B1" w:rsidR="009A4C5E" w:rsidRPr="00322B13" w:rsidRDefault="009A4C5E" w:rsidP="00322B13">
            <w:pPr>
              <w:spacing w:line="276" w:lineRule="auto"/>
            </w:pPr>
            <w:r w:rsidRPr="00322B13">
              <w:t>02.06.2</w:t>
            </w:r>
            <w:r w:rsidR="00241CE1">
              <w:t>3</w:t>
            </w:r>
          </w:p>
        </w:tc>
        <w:tc>
          <w:tcPr>
            <w:tcW w:w="2537" w:type="dxa"/>
          </w:tcPr>
          <w:p w14:paraId="20A439C1" w14:textId="77777777" w:rsidR="00F60931" w:rsidRPr="00322B13" w:rsidRDefault="00F60931" w:rsidP="00322B13">
            <w:pPr>
              <w:spacing w:line="276" w:lineRule="auto"/>
            </w:pPr>
            <w:r w:rsidRPr="00322B13">
              <w:t xml:space="preserve">2 день </w:t>
            </w:r>
          </w:p>
          <w:p w14:paraId="5748527D" w14:textId="77777777" w:rsidR="00F60931" w:rsidRDefault="00F60931" w:rsidP="00322B13">
            <w:pPr>
              <w:spacing w:line="276" w:lineRule="auto"/>
              <w:rPr>
                <w:b/>
                <w:bCs/>
              </w:rPr>
            </w:pPr>
            <w:r w:rsidRPr="00322B13">
              <w:rPr>
                <w:b/>
                <w:bCs/>
              </w:rPr>
              <w:t>«День здорового питания»</w:t>
            </w:r>
          </w:p>
          <w:p w14:paraId="077B3475" w14:textId="5D5B0100" w:rsidR="00C94B87" w:rsidRPr="00C94B87" w:rsidRDefault="00C94B87" w:rsidP="00322B13">
            <w:pPr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color w:val="000000"/>
              </w:rPr>
              <w:t xml:space="preserve">Время </w:t>
            </w:r>
            <w:proofErr w:type="gramStart"/>
            <w:r>
              <w:rPr>
                <w:rFonts w:eastAsia="Calibri"/>
                <w:color w:val="000000"/>
              </w:rPr>
              <w:t xml:space="preserve">безопасности </w:t>
            </w:r>
            <w:r w:rsidRPr="00C94B87">
              <w:rPr>
                <w:rFonts w:eastAsia="Calibri"/>
                <w:color w:val="000000"/>
              </w:rPr>
              <w:t xml:space="preserve"> «</w:t>
            </w:r>
            <w:proofErr w:type="gramEnd"/>
            <w:r w:rsidRPr="00C94B87">
              <w:rPr>
                <w:rFonts w:eastAsia="Calibri"/>
                <w:color w:val="000000"/>
              </w:rPr>
              <w:t>Азбука правил дорожного движения».</w:t>
            </w:r>
          </w:p>
          <w:p w14:paraId="0C917A27" w14:textId="77777777" w:rsidR="009D174C" w:rsidRPr="00322B13" w:rsidRDefault="009D174C" w:rsidP="00322B13">
            <w:pPr>
              <w:spacing w:line="276" w:lineRule="auto"/>
            </w:pPr>
            <w:r w:rsidRPr="00322B13">
              <w:t>Беседа: «Секреты здорового питания!»</w:t>
            </w:r>
            <w:r w:rsidR="00907605" w:rsidRPr="00322B13">
              <w:t xml:space="preserve"> </w:t>
            </w:r>
            <w:r w:rsidRPr="00322B13">
              <w:t>(ФАП)</w:t>
            </w:r>
          </w:p>
          <w:p w14:paraId="7A781CCA" w14:textId="77777777" w:rsidR="009A4C5E" w:rsidRDefault="009D174C" w:rsidP="00322B13">
            <w:pPr>
              <w:spacing w:line="276" w:lineRule="auto"/>
            </w:pPr>
            <w:r w:rsidRPr="00322B13">
              <w:t>Игровая программа «С чего начинается наука?»</w:t>
            </w:r>
          </w:p>
          <w:p w14:paraId="7CC914DE" w14:textId="4A2A02C3" w:rsidR="00816254" w:rsidRPr="00816254" w:rsidRDefault="00816254" w:rsidP="00322B13">
            <w:pPr>
              <w:spacing w:line="276" w:lineRule="auto"/>
            </w:pPr>
            <w:r w:rsidRPr="00816254">
              <w:rPr>
                <w:rFonts w:eastAsia="Calibri"/>
                <w:color w:val="000000"/>
              </w:rPr>
              <w:t>«Час весёлых затей» - игры на свежем воздухе.</w:t>
            </w:r>
          </w:p>
        </w:tc>
        <w:tc>
          <w:tcPr>
            <w:tcW w:w="1700" w:type="dxa"/>
          </w:tcPr>
          <w:p w14:paraId="6ECB8A11" w14:textId="77777777" w:rsidR="00241CE1" w:rsidRDefault="00241CE1" w:rsidP="00322B13">
            <w:pPr>
              <w:spacing w:line="276" w:lineRule="auto"/>
            </w:pPr>
          </w:p>
          <w:p w14:paraId="74E78BAD" w14:textId="77777777" w:rsidR="00241CE1" w:rsidRDefault="00241CE1" w:rsidP="00322B13">
            <w:pPr>
              <w:spacing w:line="276" w:lineRule="auto"/>
            </w:pPr>
          </w:p>
          <w:p w14:paraId="311691AC" w14:textId="77777777" w:rsidR="00241CE1" w:rsidRDefault="00241CE1" w:rsidP="00322B13">
            <w:pPr>
              <w:spacing w:line="276" w:lineRule="auto"/>
            </w:pPr>
          </w:p>
          <w:p w14:paraId="493290A5" w14:textId="71E674AA" w:rsidR="00B553EB" w:rsidRPr="00322B13" w:rsidRDefault="00D57018" w:rsidP="00322B13">
            <w:pPr>
              <w:spacing w:line="276" w:lineRule="auto"/>
            </w:pPr>
            <w:r w:rsidRPr="00322B13">
              <w:t xml:space="preserve">Беседа, Игровая программа </w:t>
            </w:r>
          </w:p>
          <w:p w14:paraId="33E3D77E" w14:textId="77777777" w:rsidR="00B553EB" w:rsidRPr="00322B13" w:rsidRDefault="00B553EB" w:rsidP="00322B13">
            <w:pPr>
              <w:spacing w:line="276" w:lineRule="auto"/>
            </w:pPr>
          </w:p>
          <w:p w14:paraId="46CED68A" w14:textId="6FAFBE87" w:rsidR="009A4C5E" w:rsidRPr="00322B13" w:rsidRDefault="009A4C5E" w:rsidP="00322B13">
            <w:pPr>
              <w:spacing w:line="276" w:lineRule="auto"/>
            </w:pPr>
          </w:p>
        </w:tc>
        <w:tc>
          <w:tcPr>
            <w:tcW w:w="2337" w:type="dxa"/>
          </w:tcPr>
          <w:p w14:paraId="080936D7" w14:textId="77777777" w:rsidR="009A4C5E" w:rsidRPr="00322B13" w:rsidRDefault="00B512CE" w:rsidP="00322B13">
            <w:pPr>
              <w:spacing w:line="276" w:lineRule="auto"/>
            </w:pPr>
            <w:r w:rsidRPr="00322B13">
              <w:t xml:space="preserve">Внедрение эффективных форм организации отдыха, оздоровления и занятости детей, </w:t>
            </w:r>
            <w:r w:rsidR="00D11178" w:rsidRPr="00322B13">
              <w:rPr>
                <w:color w:val="000000"/>
                <w:shd w:val="clear" w:color="auto" w:fill="FFFFFF"/>
              </w:rPr>
              <w:t>приобретение новых знаний;</w:t>
            </w:r>
          </w:p>
        </w:tc>
        <w:tc>
          <w:tcPr>
            <w:tcW w:w="1560" w:type="dxa"/>
          </w:tcPr>
          <w:p w14:paraId="64898D40" w14:textId="77777777" w:rsidR="001760DC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Методика «Цветопись»</w:t>
            </w:r>
            <w:r w:rsidRPr="00322B13">
              <w:rPr>
                <w:shd w:val="clear" w:color="auto" w:fill="FFFFFF"/>
              </w:rPr>
              <w:t xml:space="preserve"> (А. </w:t>
            </w:r>
            <w:proofErr w:type="spellStart"/>
            <w:r w:rsidRPr="00322B13">
              <w:rPr>
                <w:shd w:val="clear" w:color="auto" w:fill="FFFFFF"/>
              </w:rPr>
              <w:t>Лутошкин</w:t>
            </w:r>
            <w:proofErr w:type="spellEnd"/>
            <w:r w:rsidRPr="00322B13">
              <w:rPr>
                <w:shd w:val="clear" w:color="auto" w:fill="FFFFFF"/>
              </w:rPr>
              <w:t>)</w:t>
            </w:r>
          </w:p>
          <w:p w14:paraId="0BFCC478" w14:textId="77777777" w:rsidR="001760DC" w:rsidRPr="00322B13" w:rsidRDefault="001760DC" w:rsidP="00322B13">
            <w:pPr>
              <w:spacing w:line="276" w:lineRule="auto"/>
            </w:pPr>
          </w:p>
          <w:p w14:paraId="7B09D880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5B6572B0" w14:textId="77777777" w:rsidTr="000F05DD">
        <w:tc>
          <w:tcPr>
            <w:tcW w:w="1211" w:type="dxa"/>
          </w:tcPr>
          <w:p w14:paraId="44E1CD80" w14:textId="1F03089E" w:rsidR="009A4C5E" w:rsidRPr="00322B13" w:rsidRDefault="009A4C5E" w:rsidP="00322B13">
            <w:pPr>
              <w:spacing w:line="276" w:lineRule="auto"/>
            </w:pPr>
            <w:r w:rsidRPr="00322B13">
              <w:t>03.06.2</w:t>
            </w:r>
            <w:r w:rsidR="00241CE1">
              <w:t>3</w:t>
            </w:r>
          </w:p>
        </w:tc>
        <w:tc>
          <w:tcPr>
            <w:tcW w:w="2537" w:type="dxa"/>
          </w:tcPr>
          <w:p w14:paraId="70B2B941" w14:textId="664489C8" w:rsidR="002F098D" w:rsidRPr="00322B13" w:rsidRDefault="009D174C" w:rsidP="00322B13">
            <w:pPr>
              <w:spacing w:line="276" w:lineRule="auto"/>
            </w:pPr>
            <w:r w:rsidRPr="00322B13">
              <w:t xml:space="preserve">3 день </w:t>
            </w:r>
          </w:p>
          <w:p w14:paraId="1379DB11" w14:textId="77777777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«Дорога добра»</w:t>
            </w:r>
          </w:p>
          <w:p w14:paraId="44D5D6BE" w14:textId="608BEA85" w:rsidR="009D174C" w:rsidRPr="00C94B87" w:rsidRDefault="00C94B87" w:rsidP="00322B13">
            <w:pPr>
              <w:spacing w:line="276" w:lineRule="auto"/>
            </w:pPr>
            <w:r>
              <w:rPr>
                <w:rFonts w:eastAsia="Calibri"/>
                <w:color w:val="000000"/>
              </w:rPr>
              <w:lastRenderedPageBreak/>
              <w:t xml:space="preserve">Время </w:t>
            </w:r>
            <w:proofErr w:type="gramStart"/>
            <w:r>
              <w:rPr>
                <w:rFonts w:eastAsia="Calibri"/>
                <w:color w:val="000000"/>
              </w:rPr>
              <w:t xml:space="preserve">безопасности </w:t>
            </w:r>
            <w:r w:rsidRPr="00C94B87">
              <w:rPr>
                <w:rFonts w:eastAsia="Calibri"/>
                <w:color w:val="000000"/>
              </w:rPr>
              <w:t xml:space="preserve"> «</w:t>
            </w:r>
            <w:proofErr w:type="gramEnd"/>
            <w:r w:rsidRPr="00C94B87">
              <w:rPr>
                <w:rFonts w:eastAsia="Calibri"/>
                <w:color w:val="000000"/>
              </w:rPr>
              <w:t>В гостях у доктора Айболита» (о вреде табакокурения, употребление спиртных напитков)</w:t>
            </w:r>
          </w:p>
          <w:p w14:paraId="5A9C205F" w14:textId="77777777" w:rsidR="009D174C" w:rsidRPr="00322B13" w:rsidRDefault="009D174C" w:rsidP="00322B13">
            <w:pPr>
              <w:spacing w:line="276" w:lineRule="auto"/>
            </w:pPr>
            <w:r w:rsidRPr="00322B13">
              <w:t>Беседа «Иди дорогою добра»</w:t>
            </w:r>
          </w:p>
          <w:p w14:paraId="3292C530" w14:textId="77777777" w:rsidR="009D174C" w:rsidRPr="00322B13" w:rsidRDefault="00C22806" w:rsidP="00322B13">
            <w:pPr>
              <w:spacing w:line="276" w:lineRule="auto"/>
            </w:pPr>
            <w:r w:rsidRPr="00322B13">
              <w:rPr>
                <w:color w:val="000000"/>
              </w:rPr>
              <w:t>Видео-газета «Учитель будущего»</w:t>
            </w:r>
          </w:p>
          <w:p w14:paraId="754211E3" w14:textId="77777777" w:rsidR="009D174C" w:rsidRDefault="009D174C" w:rsidP="00322B13">
            <w:pPr>
              <w:spacing w:line="276" w:lineRule="auto"/>
            </w:pPr>
            <w:r w:rsidRPr="00322B13">
              <w:t>Акция «</w:t>
            </w:r>
            <w:proofErr w:type="spellStart"/>
            <w:r w:rsidRPr="00322B13">
              <w:t>Книжкина</w:t>
            </w:r>
            <w:proofErr w:type="spellEnd"/>
            <w:r w:rsidRPr="00322B13">
              <w:t xml:space="preserve"> больница» (библиотека).</w:t>
            </w:r>
          </w:p>
          <w:p w14:paraId="35DF47CF" w14:textId="68EC9152" w:rsidR="00816254" w:rsidRPr="00816254" w:rsidRDefault="00816254" w:rsidP="00322B13">
            <w:pPr>
              <w:spacing w:line="276" w:lineRule="auto"/>
            </w:pPr>
            <w:r w:rsidRPr="00816254">
              <w:rPr>
                <w:rFonts w:eastAsia="Calibri"/>
                <w:color w:val="000000"/>
              </w:rPr>
              <w:t>Весёлые спортивные эстафеты «Мы туристы-следопыты».</w:t>
            </w:r>
          </w:p>
          <w:p w14:paraId="02B52383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1700" w:type="dxa"/>
          </w:tcPr>
          <w:p w14:paraId="16A63AD4" w14:textId="77777777" w:rsidR="00241CE1" w:rsidRDefault="00241CE1" w:rsidP="00322B13">
            <w:pPr>
              <w:spacing w:line="276" w:lineRule="auto"/>
            </w:pPr>
          </w:p>
          <w:p w14:paraId="5B5B9638" w14:textId="77777777" w:rsidR="00241CE1" w:rsidRDefault="00241CE1" w:rsidP="00322B13">
            <w:pPr>
              <w:spacing w:line="276" w:lineRule="auto"/>
            </w:pPr>
          </w:p>
          <w:p w14:paraId="5F4995D9" w14:textId="77777777" w:rsidR="00241CE1" w:rsidRDefault="00241CE1" w:rsidP="00322B13">
            <w:pPr>
              <w:spacing w:line="276" w:lineRule="auto"/>
            </w:pPr>
          </w:p>
          <w:p w14:paraId="7A1FF762" w14:textId="639ED476" w:rsidR="009A4C5E" w:rsidRPr="00322B13" w:rsidRDefault="00D57018" w:rsidP="00322B13">
            <w:pPr>
              <w:spacing w:line="276" w:lineRule="auto"/>
            </w:pPr>
            <w:r w:rsidRPr="00322B13">
              <w:t xml:space="preserve">Беседа </w:t>
            </w:r>
          </w:p>
          <w:p w14:paraId="050F1EA7" w14:textId="77777777" w:rsidR="00241CE1" w:rsidRDefault="00241CE1" w:rsidP="00322B13">
            <w:pPr>
              <w:spacing w:line="276" w:lineRule="auto"/>
            </w:pPr>
          </w:p>
          <w:p w14:paraId="14C3A47D" w14:textId="77777777" w:rsidR="00241CE1" w:rsidRDefault="00241CE1" w:rsidP="00322B13">
            <w:pPr>
              <w:spacing w:line="276" w:lineRule="auto"/>
            </w:pPr>
          </w:p>
          <w:p w14:paraId="3A4168C4" w14:textId="77777777" w:rsidR="00241CE1" w:rsidRDefault="00241CE1" w:rsidP="00322B13">
            <w:pPr>
              <w:spacing w:line="276" w:lineRule="auto"/>
            </w:pPr>
          </w:p>
          <w:p w14:paraId="5C377D97" w14:textId="77777777" w:rsidR="00241CE1" w:rsidRDefault="00241CE1" w:rsidP="00322B13">
            <w:pPr>
              <w:spacing w:line="276" w:lineRule="auto"/>
            </w:pPr>
          </w:p>
          <w:p w14:paraId="37625D8B" w14:textId="7A5CFBDE" w:rsidR="00D57018" w:rsidRPr="00322B13" w:rsidRDefault="00D57018" w:rsidP="00322B13">
            <w:pPr>
              <w:spacing w:line="276" w:lineRule="auto"/>
            </w:pPr>
            <w:r w:rsidRPr="00322B13">
              <w:t xml:space="preserve">Акция </w:t>
            </w:r>
          </w:p>
        </w:tc>
        <w:tc>
          <w:tcPr>
            <w:tcW w:w="2337" w:type="dxa"/>
          </w:tcPr>
          <w:p w14:paraId="53AB807A" w14:textId="77777777" w:rsidR="009A4C5E" w:rsidRPr="00322B13" w:rsidRDefault="00D1117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lastRenderedPageBreak/>
              <w:t xml:space="preserve">получение умений и навыков </w:t>
            </w:r>
            <w:r w:rsidRPr="00322B13">
              <w:rPr>
                <w:color w:val="000000"/>
                <w:shd w:val="clear" w:color="auto" w:fill="FFFFFF"/>
              </w:rPr>
              <w:lastRenderedPageBreak/>
              <w:t>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560" w:type="dxa"/>
          </w:tcPr>
          <w:p w14:paraId="756CA022" w14:textId="77777777" w:rsidR="001760DC" w:rsidRPr="00322B13" w:rsidRDefault="00B512CE" w:rsidP="00322B13">
            <w:pPr>
              <w:spacing w:line="276" w:lineRule="auto"/>
            </w:pPr>
            <w:r w:rsidRPr="00322B13">
              <w:lastRenderedPageBreak/>
              <w:t> наблюдение</w:t>
            </w:r>
            <w:r w:rsidR="00D92CC7" w:rsidRPr="00322B13">
              <w:t xml:space="preserve"> анкета </w:t>
            </w:r>
          </w:p>
          <w:p w14:paraId="6348340E" w14:textId="77777777" w:rsidR="001760DC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lastRenderedPageBreak/>
              <w:t>«Эквалайзер»</w:t>
            </w:r>
          </w:p>
          <w:p w14:paraId="6401F917" w14:textId="77777777" w:rsidR="001760DC" w:rsidRPr="00322B13" w:rsidRDefault="001760DC" w:rsidP="00322B13">
            <w:pPr>
              <w:spacing w:line="276" w:lineRule="auto"/>
            </w:pPr>
          </w:p>
          <w:p w14:paraId="3ABDD8CC" w14:textId="77777777" w:rsidR="001760DC" w:rsidRPr="00322B13" w:rsidRDefault="001760DC" w:rsidP="00322B13">
            <w:pPr>
              <w:spacing w:line="276" w:lineRule="auto"/>
            </w:pPr>
          </w:p>
          <w:p w14:paraId="2032E41A" w14:textId="77777777" w:rsidR="009A4C5E" w:rsidRPr="00322B13" w:rsidRDefault="00907605" w:rsidP="00322B13">
            <w:pPr>
              <w:spacing w:line="276" w:lineRule="auto"/>
              <w:jc w:val="center"/>
            </w:pPr>
            <w:r w:rsidRPr="00322B13">
              <w:rPr>
                <w:bCs/>
                <w:shd w:val="clear" w:color="auto" w:fill="FFFFFF"/>
              </w:rPr>
              <w:t>Методика «Черный и белый камень»</w:t>
            </w:r>
          </w:p>
        </w:tc>
      </w:tr>
      <w:tr w:rsidR="009A4C5E" w:rsidRPr="00322B13" w14:paraId="3385AF2F" w14:textId="77777777" w:rsidTr="000F05DD">
        <w:tc>
          <w:tcPr>
            <w:tcW w:w="1211" w:type="dxa"/>
          </w:tcPr>
          <w:p w14:paraId="5DEDC172" w14:textId="5F511AB1" w:rsidR="009A4C5E" w:rsidRPr="00322B13" w:rsidRDefault="009A4C5E" w:rsidP="00322B13">
            <w:pPr>
              <w:spacing w:line="276" w:lineRule="auto"/>
            </w:pPr>
            <w:r w:rsidRPr="00322B13">
              <w:lastRenderedPageBreak/>
              <w:t>0</w:t>
            </w:r>
            <w:r w:rsidR="008D16C5" w:rsidRPr="00322B13">
              <w:t>5</w:t>
            </w:r>
            <w:r w:rsidRPr="00322B13">
              <w:t>.06.2</w:t>
            </w:r>
            <w:r w:rsidR="00241CE1">
              <w:t>3</w:t>
            </w:r>
          </w:p>
        </w:tc>
        <w:tc>
          <w:tcPr>
            <w:tcW w:w="2537" w:type="dxa"/>
          </w:tcPr>
          <w:p w14:paraId="052327C1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4 день </w:t>
            </w:r>
          </w:p>
          <w:p w14:paraId="30B8DBD3" w14:textId="77777777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«Океан Доброты»</w:t>
            </w:r>
          </w:p>
          <w:p w14:paraId="3ED5F6C8" w14:textId="77777777" w:rsidR="009D174C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Акция «Сотвори добро».</w:t>
            </w:r>
          </w:p>
          <w:p w14:paraId="6BA493FF" w14:textId="77777777" w:rsidR="00816254" w:rsidRDefault="00816254" w:rsidP="00816254">
            <w:pPr>
              <w:spacing w:line="276" w:lineRule="auto"/>
              <w:rPr>
                <w:color w:val="000000"/>
              </w:rPr>
            </w:pPr>
            <w:r w:rsidRPr="00322B13">
              <w:rPr>
                <w:color w:val="000000"/>
              </w:rPr>
              <w:t>Торжественная церемония подъема государственного флага Российск</w:t>
            </w:r>
            <w:r>
              <w:rPr>
                <w:color w:val="000000"/>
              </w:rPr>
              <w:t>ой Федерации.</w:t>
            </w:r>
          </w:p>
          <w:p w14:paraId="148F0B9F" w14:textId="0A035E17" w:rsidR="00C94B87" w:rsidRPr="00C94B87" w:rsidRDefault="00C94B87" w:rsidP="00C94B87">
            <w:pPr>
              <w:spacing w:line="16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Время </w:t>
            </w:r>
            <w:proofErr w:type="gramStart"/>
            <w:r>
              <w:rPr>
                <w:rFonts w:eastAsia="Calibri"/>
                <w:color w:val="000000"/>
              </w:rPr>
              <w:t xml:space="preserve">безопасности:  </w:t>
            </w:r>
            <w:r w:rsidRPr="00C94B87">
              <w:rPr>
                <w:rFonts w:eastAsia="Calibri"/>
                <w:color w:val="000000"/>
              </w:rPr>
              <w:t>Правила</w:t>
            </w:r>
            <w:proofErr w:type="gramEnd"/>
            <w:r w:rsidRPr="00C94B87">
              <w:rPr>
                <w:rFonts w:eastAsia="Calibri"/>
                <w:color w:val="000000"/>
              </w:rPr>
              <w:t xml:space="preserve"> поведения на водных объектах.</w:t>
            </w:r>
          </w:p>
          <w:p w14:paraId="31693B49" w14:textId="77777777" w:rsidR="009D174C" w:rsidRPr="00322B13" w:rsidRDefault="00C22806" w:rsidP="00322B13">
            <w:pPr>
              <w:spacing w:line="276" w:lineRule="auto"/>
              <w:rPr>
                <w:color w:val="000000"/>
              </w:rPr>
            </w:pPr>
            <w:r w:rsidRPr="00322B13">
              <w:rPr>
                <w:color w:val="000000"/>
              </w:rPr>
              <w:t>Виртуальная экскурсия по НГК им. Ушинского</w:t>
            </w:r>
          </w:p>
          <w:p w14:paraId="2D143730" w14:textId="77777777" w:rsidR="001F2047" w:rsidRPr="00322B13" w:rsidRDefault="001F2047" w:rsidP="00322B13">
            <w:pPr>
              <w:spacing w:line="276" w:lineRule="auto"/>
            </w:pPr>
          </w:p>
          <w:p w14:paraId="7B95F3D7" w14:textId="77777777" w:rsidR="009A4C5E" w:rsidRPr="00322B13" w:rsidRDefault="009D174C" w:rsidP="00322B13">
            <w:pPr>
              <w:spacing w:line="276" w:lineRule="auto"/>
            </w:pPr>
            <w:r w:rsidRPr="00322B13">
              <w:t>Дискотека.</w:t>
            </w:r>
          </w:p>
        </w:tc>
        <w:tc>
          <w:tcPr>
            <w:tcW w:w="1700" w:type="dxa"/>
          </w:tcPr>
          <w:p w14:paraId="727047D8" w14:textId="77777777" w:rsidR="00241CE1" w:rsidRDefault="00241CE1" w:rsidP="00322B13">
            <w:pPr>
              <w:spacing w:line="276" w:lineRule="auto"/>
            </w:pPr>
          </w:p>
          <w:p w14:paraId="6C904F98" w14:textId="77777777" w:rsidR="00241CE1" w:rsidRDefault="00241CE1" w:rsidP="00322B13">
            <w:pPr>
              <w:spacing w:line="276" w:lineRule="auto"/>
            </w:pPr>
          </w:p>
          <w:p w14:paraId="7BF7590E" w14:textId="77777777" w:rsidR="00241CE1" w:rsidRDefault="00241CE1" w:rsidP="00322B13">
            <w:pPr>
              <w:spacing w:line="276" w:lineRule="auto"/>
            </w:pPr>
          </w:p>
          <w:p w14:paraId="045C73D8" w14:textId="77777777" w:rsidR="00241CE1" w:rsidRDefault="00241CE1" w:rsidP="00322B13">
            <w:pPr>
              <w:spacing w:line="276" w:lineRule="auto"/>
            </w:pPr>
          </w:p>
          <w:p w14:paraId="2B7897A7" w14:textId="77777777" w:rsidR="00241CE1" w:rsidRDefault="00241CE1" w:rsidP="00322B13">
            <w:pPr>
              <w:spacing w:line="276" w:lineRule="auto"/>
            </w:pPr>
            <w:r>
              <w:t>Экскурсия</w:t>
            </w:r>
          </w:p>
          <w:p w14:paraId="671BB51D" w14:textId="77777777" w:rsidR="00241CE1" w:rsidRDefault="00241CE1" w:rsidP="00322B13">
            <w:pPr>
              <w:spacing w:line="276" w:lineRule="auto"/>
            </w:pPr>
          </w:p>
          <w:p w14:paraId="77895D99" w14:textId="77777777" w:rsidR="00241CE1" w:rsidRDefault="00241CE1" w:rsidP="00322B13">
            <w:pPr>
              <w:spacing w:line="276" w:lineRule="auto"/>
            </w:pPr>
          </w:p>
          <w:p w14:paraId="42B88347" w14:textId="2D001744" w:rsidR="009A4C5E" w:rsidRPr="00322B13" w:rsidRDefault="00D57018" w:rsidP="00322B13">
            <w:pPr>
              <w:spacing w:line="276" w:lineRule="auto"/>
            </w:pPr>
            <w:r w:rsidRPr="00322B13">
              <w:t xml:space="preserve"> </w:t>
            </w:r>
          </w:p>
          <w:p w14:paraId="3B912484" w14:textId="77777777" w:rsidR="00D57018" w:rsidRPr="00322B13" w:rsidRDefault="00D57018" w:rsidP="00322B13">
            <w:pPr>
              <w:spacing w:line="276" w:lineRule="auto"/>
            </w:pPr>
            <w:r w:rsidRPr="00322B13">
              <w:t xml:space="preserve">Дискотека </w:t>
            </w:r>
          </w:p>
        </w:tc>
        <w:tc>
          <w:tcPr>
            <w:tcW w:w="2337" w:type="dxa"/>
          </w:tcPr>
          <w:p w14:paraId="4A32C11B" w14:textId="77777777" w:rsidR="009A4C5E" w:rsidRPr="00322B13" w:rsidRDefault="00B512CE" w:rsidP="00322B13">
            <w:pPr>
              <w:spacing w:line="276" w:lineRule="auto"/>
            </w:pPr>
            <w:r w:rsidRPr="00322B13">
              <w:t xml:space="preserve">Улучшение психологической и социальной комфортности в едином воспитательном пространстве лагеря, </w:t>
            </w:r>
            <w:r w:rsidRPr="00322B13">
              <w:rPr>
                <w:color w:val="000000"/>
                <w:shd w:val="clear" w:color="auto" w:fill="FFFFFF"/>
              </w:rPr>
              <w:t>развитие     толерантности</w:t>
            </w:r>
          </w:p>
        </w:tc>
        <w:tc>
          <w:tcPr>
            <w:tcW w:w="1560" w:type="dxa"/>
          </w:tcPr>
          <w:p w14:paraId="18270AE4" w14:textId="77777777" w:rsidR="001760DC" w:rsidRPr="00322B13" w:rsidRDefault="00B512CE" w:rsidP="00322B13">
            <w:pPr>
              <w:spacing w:line="276" w:lineRule="auto"/>
            </w:pPr>
            <w:r w:rsidRPr="00322B13">
              <w:t> наблюдение</w:t>
            </w:r>
            <w:r w:rsidR="00D92CC7" w:rsidRPr="00322B13">
              <w:t xml:space="preserve"> </w:t>
            </w:r>
            <w:r w:rsidRPr="00322B13">
              <w:t xml:space="preserve"> </w:t>
            </w:r>
            <w:r w:rsidR="00D92CC7" w:rsidRPr="00322B13">
              <w:t xml:space="preserve"> </w:t>
            </w:r>
          </w:p>
          <w:p w14:paraId="2CD99DC1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0BD5CDC5" w14:textId="77777777" w:rsidTr="000F05DD">
        <w:tc>
          <w:tcPr>
            <w:tcW w:w="1211" w:type="dxa"/>
          </w:tcPr>
          <w:p w14:paraId="2A9E6F26" w14:textId="713A0D99" w:rsidR="009A4C5E" w:rsidRPr="00322B13" w:rsidRDefault="009A4C5E" w:rsidP="00322B13">
            <w:pPr>
              <w:spacing w:line="276" w:lineRule="auto"/>
            </w:pPr>
            <w:r w:rsidRPr="00322B13">
              <w:t>06.06.2</w:t>
            </w:r>
            <w:r w:rsidR="00241CE1">
              <w:t>3</w:t>
            </w:r>
          </w:p>
        </w:tc>
        <w:tc>
          <w:tcPr>
            <w:tcW w:w="2537" w:type="dxa"/>
          </w:tcPr>
          <w:p w14:paraId="1B1ACCD0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5 день </w:t>
            </w:r>
          </w:p>
          <w:p w14:paraId="6E301064" w14:textId="55E02612" w:rsidR="009D174C" w:rsidRPr="00816254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«Всемирный День окружающей среды»</w:t>
            </w:r>
            <w:r w:rsidRPr="00322B13">
              <w:cr/>
              <w:t xml:space="preserve"> Беседа «Защита окружающей среды»</w:t>
            </w:r>
          </w:p>
          <w:p w14:paraId="44F1BB72" w14:textId="77777777" w:rsidR="009D174C" w:rsidRPr="00322B13" w:rsidRDefault="009D174C" w:rsidP="00322B13">
            <w:pPr>
              <w:spacing w:line="276" w:lineRule="auto"/>
            </w:pPr>
            <w:r w:rsidRPr="00322B13">
              <w:t>Спортивные соревнования «Ловкие, сильные, смелые»</w:t>
            </w:r>
          </w:p>
          <w:p w14:paraId="08B0ECA5" w14:textId="77777777" w:rsidR="009D174C" w:rsidRPr="00322B13" w:rsidRDefault="009D174C" w:rsidP="00322B13">
            <w:pPr>
              <w:spacing w:line="276" w:lineRule="auto"/>
            </w:pPr>
            <w:r w:rsidRPr="00322B13">
              <w:t>Акция «Очисти территорию»</w:t>
            </w:r>
          </w:p>
          <w:p w14:paraId="06731C75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1700" w:type="dxa"/>
          </w:tcPr>
          <w:p w14:paraId="3FA4D503" w14:textId="77777777" w:rsidR="00241CE1" w:rsidRDefault="00241CE1" w:rsidP="00322B13">
            <w:pPr>
              <w:spacing w:line="276" w:lineRule="auto"/>
            </w:pPr>
          </w:p>
          <w:p w14:paraId="7AF10C8A" w14:textId="77777777" w:rsidR="00241CE1" w:rsidRDefault="00241CE1" w:rsidP="00322B13">
            <w:pPr>
              <w:spacing w:line="276" w:lineRule="auto"/>
            </w:pPr>
          </w:p>
          <w:p w14:paraId="6403DC8C" w14:textId="77777777" w:rsidR="00241CE1" w:rsidRDefault="00241CE1" w:rsidP="00322B13">
            <w:pPr>
              <w:spacing w:line="276" w:lineRule="auto"/>
            </w:pPr>
          </w:p>
          <w:p w14:paraId="091775EC" w14:textId="0C7AF489" w:rsidR="009A4C5E" w:rsidRPr="00322B13" w:rsidRDefault="00D57018" w:rsidP="00322B13">
            <w:pPr>
              <w:spacing w:line="276" w:lineRule="auto"/>
            </w:pPr>
            <w:r w:rsidRPr="00322B13">
              <w:t xml:space="preserve">Беседа </w:t>
            </w:r>
          </w:p>
          <w:p w14:paraId="01CA7447" w14:textId="77777777" w:rsidR="00241CE1" w:rsidRDefault="00241CE1" w:rsidP="00322B13">
            <w:pPr>
              <w:spacing w:line="276" w:lineRule="auto"/>
            </w:pPr>
          </w:p>
          <w:p w14:paraId="641381CD" w14:textId="0330CA38" w:rsidR="00D57018" w:rsidRPr="00322B13" w:rsidRDefault="00D57018" w:rsidP="00322B13">
            <w:pPr>
              <w:spacing w:line="276" w:lineRule="auto"/>
            </w:pPr>
            <w:r w:rsidRPr="00322B13">
              <w:t xml:space="preserve">Спортивное соревнование  </w:t>
            </w:r>
          </w:p>
        </w:tc>
        <w:tc>
          <w:tcPr>
            <w:tcW w:w="2337" w:type="dxa"/>
          </w:tcPr>
          <w:p w14:paraId="5B676F9C" w14:textId="77777777" w:rsidR="009A4C5E" w:rsidRPr="00322B13" w:rsidRDefault="00D5701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>Общее оздоровление воспитанников, укрепление их здоровья.</w:t>
            </w:r>
          </w:p>
        </w:tc>
        <w:tc>
          <w:tcPr>
            <w:tcW w:w="1560" w:type="dxa"/>
          </w:tcPr>
          <w:p w14:paraId="2A31A138" w14:textId="47163F82" w:rsidR="001760DC" w:rsidRPr="00322B13" w:rsidRDefault="00C10661" w:rsidP="00322B13">
            <w:pPr>
              <w:spacing w:line="276" w:lineRule="auto"/>
            </w:pPr>
            <w:r w:rsidRPr="00322B13">
              <w:t>А</w:t>
            </w:r>
            <w:r w:rsidR="00D92CC7" w:rsidRPr="00322B13">
              <w:t>нкета ежедневная</w:t>
            </w:r>
          </w:p>
          <w:p w14:paraId="4D02AA40" w14:textId="77777777" w:rsidR="009D174C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  <w:p w14:paraId="7A4A28F8" w14:textId="77777777" w:rsidR="009D174C" w:rsidRPr="00322B13" w:rsidRDefault="009D174C" w:rsidP="00322B13">
            <w:pPr>
              <w:spacing w:line="276" w:lineRule="auto"/>
            </w:pPr>
          </w:p>
          <w:p w14:paraId="0A12BC7D" w14:textId="77777777" w:rsidR="009A4C5E" w:rsidRPr="00322B13" w:rsidRDefault="009D174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Черно-белый и цветной кадр</w:t>
            </w:r>
          </w:p>
        </w:tc>
      </w:tr>
      <w:tr w:rsidR="009A4C5E" w:rsidRPr="00322B13" w14:paraId="13BB63A1" w14:textId="77777777" w:rsidTr="000F05DD">
        <w:tc>
          <w:tcPr>
            <w:tcW w:w="1211" w:type="dxa"/>
          </w:tcPr>
          <w:p w14:paraId="2443C78C" w14:textId="5DC6C7FD" w:rsidR="009A4C5E" w:rsidRPr="00322B13" w:rsidRDefault="009A4C5E" w:rsidP="00322B13">
            <w:pPr>
              <w:spacing w:line="276" w:lineRule="auto"/>
            </w:pPr>
            <w:r w:rsidRPr="00322B13">
              <w:t>07.06.2</w:t>
            </w:r>
            <w:r w:rsidR="00241CE1">
              <w:t>3</w:t>
            </w:r>
          </w:p>
        </w:tc>
        <w:tc>
          <w:tcPr>
            <w:tcW w:w="2537" w:type="dxa"/>
          </w:tcPr>
          <w:p w14:paraId="574B1C8D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6 день </w:t>
            </w:r>
          </w:p>
          <w:p w14:paraId="77932D21" w14:textId="4EDB8888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«День русского языка»</w:t>
            </w:r>
          </w:p>
          <w:p w14:paraId="64373802" w14:textId="77777777" w:rsidR="009D174C" w:rsidRPr="00322B13" w:rsidRDefault="009D174C" w:rsidP="00322B13">
            <w:pPr>
              <w:spacing w:line="276" w:lineRule="auto"/>
              <w:rPr>
                <w:bCs/>
                <w:shd w:val="clear" w:color="auto" w:fill="FFFFFF"/>
              </w:rPr>
            </w:pPr>
            <w:r w:rsidRPr="00322B13">
              <w:rPr>
                <w:shd w:val="clear" w:color="auto" w:fill="FFFFFF"/>
              </w:rPr>
              <w:t>Интерактивное </w:t>
            </w:r>
            <w:r w:rsidRPr="00322B13">
              <w:rPr>
                <w:bCs/>
                <w:shd w:val="clear" w:color="auto" w:fill="FFFFFF"/>
              </w:rPr>
              <w:t>мероприятие</w:t>
            </w:r>
          </w:p>
          <w:p w14:paraId="356C89A8" w14:textId="77777777" w:rsidR="009D174C" w:rsidRPr="00322B13" w:rsidRDefault="009D174C" w:rsidP="00322B13">
            <w:pPr>
              <w:spacing w:line="276" w:lineRule="auto"/>
              <w:rPr>
                <w:shd w:val="clear" w:color="auto" w:fill="FFFFFF"/>
              </w:rPr>
            </w:pPr>
            <w:r w:rsidRPr="00322B13">
              <w:rPr>
                <w:shd w:val="clear" w:color="auto" w:fill="FFFFFF"/>
              </w:rPr>
              <w:t> «Как вечно </w:t>
            </w:r>
            <w:r w:rsidRPr="00322B13">
              <w:rPr>
                <w:bCs/>
                <w:shd w:val="clear" w:color="auto" w:fill="FFFFFF"/>
              </w:rPr>
              <w:t>пушкинское</w:t>
            </w:r>
            <w:r w:rsidRPr="00322B13">
              <w:rPr>
                <w:shd w:val="clear" w:color="auto" w:fill="FFFFFF"/>
              </w:rPr>
              <w:t> слово…»</w:t>
            </w:r>
          </w:p>
          <w:p w14:paraId="1FE9BF36" w14:textId="77777777" w:rsidR="007046C8" w:rsidRPr="00322B13" w:rsidRDefault="007046C8" w:rsidP="00322B13">
            <w:pPr>
              <w:spacing w:after="200" w:line="276" w:lineRule="auto"/>
              <w:rPr>
                <w:shd w:val="clear" w:color="auto" w:fill="FFFFFF"/>
              </w:rPr>
            </w:pPr>
            <w:r w:rsidRPr="00322B13">
              <w:rPr>
                <w:color w:val="000000"/>
                <w:lang w:bidi="ru-RU"/>
              </w:rPr>
              <w:t>Библиотечный урок памяти Р. Гамзатова «Летит, летит по небу клин усталый».</w:t>
            </w:r>
          </w:p>
          <w:p w14:paraId="6559318A" w14:textId="77777777" w:rsidR="007046C8" w:rsidRPr="00322B13" w:rsidRDefault="007046C8" w:rsidP="00322B13">
            <w:pPr>
              <w:spacing w:line="276" w:lineRule="auto"/>
            </w:pPr>
          </w:p>
          <w:p w14:paraId="29CE5A71" w14:textId="77777777" w:rsidR="009A4C5E" w:rsidRPr="00322B13" w:rsidRDefault="009D174C" w:rsidP="00322B13">
            <w:pPr>
              <w:spacing w:line="276" w:lineRule="auto"/>
            </w:pPr>
            <w:r w:rsidRPr="00322B13">
              <w:t>Игры-розыгрыши</w:t>
            </w:r>
          </w:p>
        </w:tc>
        <w:tc>
          <w:tcPr>
            <w:tcW w:w="1700" w:type="dxa"/>
          </w:tcPr>
          <w:p w14:paraId="6C707CB0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2337" w:type="dxa"/>
          </w:tcPr>
          <w:p w14:paraId="326C4B66" w14:textId="77777777" w:rsidR="009A4C5E" w:rsidRPr="00322B13" w:rsidRDefault="00B512CE" w:rsidP="00322B13">
            <w:pPr>
              <w:spacing w:line="276" w:lineRule="auto"/>
            </w:pPr>
            <w:r w:rsidRPr="00322B13">
              <w:t xml:space="preserve">Развитие творческой активности каждого ребенка. </w:t>
            </w:r>
            <w:r w:rsidR="00F67E58" w:rsidRPr="00322B13">
              <w:rPr>
                <w:color w:val="000000"/>
                <w:shd w:val="clear" w:color="auto" w:fill="FFFFFF"/>
              </w:rPr>
              <w:t>Личностный рост участников смены</w:t>
            </w:r>
          </w:p>
        </w:tc>
        <w:tc>
          <w:tcPr>
            <w:tcW w:w="1560" w:type="dxa"/>
          </w:tcPr>
          <w:p w14:paraId="7F954B69" w14:textId="77777777" w:rsidR="001760DC" w:rsidRPr="00322B13" w:rsidRDefault="00B512CE" w:rsidP="00322B13">
            <w:pPr>
              <w:spacing w:line="276" w:lineRule="auto"/>
            </w:pPr>
            <w:proofErr w:type="gramStart"/>
            <w:r w:rsidRPr="00322B13">
              <w:t>Н</w:t>
            </w:r>
            <w:r w:rsidR="00D92CC7" w:rsidRPr="00322B13">
              <w:t>аблюдение</w:t>
            </w:r>
            <w:r w:rsidRPr="00322B13">
              <w:t xml:space="preserve"> </w:t>
            </w:r>
            <w:r w:rsidR="00D92CC7" w:rsidRPr="00322B13">
              <w:t xml:space="preserve"> анкета</w:t>
            </w:r>
            <w:proofErr w:type="gramEnd"/>
            <w:r w:rsidR="00D92CC7" w:rsidRPr="00322B13">
              <w:t xml:space="preserve"> ежедневная</w:t>
            </w:r>
          </w:p>
          <w:p w14:paraId="1D7B06AA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6463F62E" w14:textId="77777777" w:rsidTr="000F05DD">
        <w:tc>
          <w:tcPr>
            <w:tcW w:w="1211" w:type="dxa"/>
          </w:tcPr>
          <w:p w14:paraId="16E9CFFD" w14:textId="7387EC1B" w:rsidR="009A4C5E" w:rsidRPr="00322B13" w:rsidRDefault="009A4C5E" w:rsidP="00322B13">
            <w:pPr>
              <w:spacing w:line="276" w:lineRule="auto"/>
            </w:pPr>
            <w:r w:rsidRPr="00322B13">
              <w:t>08.06.2</w:t>
            </w:r>
            <w:r w:rsidR="00241CE1">
              <w:t>3</w:t>
            </w:r>
          </w:p>
        </w:tc>
        <w:tc>
          <w:tcPr>
            <w:tcW w:w="2537" w:type="dxa"/>
          </w:tcPr>
          <w:p w14:paraId="22DCCEBD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7 день </w:t>
            </w:r>
          </w:p>
          <w:p w14:paraId="0BF3FA7C" w14:textId="2DF30BAE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«Праздничный маскарад»</w:t>
            </w:r>
          </w:p>
          <w:p w14:paraId="29DD2803" w14:textId="77777777" w:rsidR="001F2047" w:rsidRPr="00322B13" w:rsidRDefault="009D174C" w:rsidP="00322B13">
            <w:pPr>
              <w:spacing w:line="276" w:lineRule="auto"/>
            </w:pPr>
            <w:r w:rsidRPr="00322B13">
              <w:t>Уход за памятником героям ВОВ «Память»</w:t>
            </w:r>
          </w:p>
          <w:p w14:paraId="2454C113" w14:textId="1D662CC8" w:rsidR="001F2047" w:rsidRPr="00322B13" w:rsidRDefault="004D7E92" w:rsidP="00322B13">
            <w:pPr>
              <w:spacing w:line="276" w:lineRule="auto"/>
              <w:rPr>
                <w:rStyle w:val="markedcontent"/>
              </w:rPr>
            </w:pPr>
            <w:r w:rsidRPr="00322B13">
              <w:t>Презентация</w:t>
            </w:r>
            <w:r w:rsidR="009D174C" w:rsidRPr="00322B13">
              <w:t xml:space="preserve"> </w:t>
            </w:r>
            <w:r w:rsidR="001F2047" w:rsidRPr="00322B13">
              <w:rPr>
                <w:rStyle w:val="markedcontent"/>
              </w:rPr>
              <w:t>«Памятники учителям</w:t>
            </w:r>
            <w:r w:rsidRPr="00322B13">
              <w:rPr>
                <w:rStyle w:val="markedcontent"/>
              </w:rPr>
              <w:t xml:space="preserve"> в России</w:t>
            </w:r>
            <w:r w:rsidR="001F2047" w:rsidRPr="00322B13">
              <w:rPr>
                <w:rStyle w:val="markedcontent"/>
              </w:rPr>
              <w:t>»</w:t>
            </w:r>
          </w:p>
          <w:p w14:paraId="627FC267" w14:textId="77777777" w:rsidR="009D174C" w:rsidRPr="00322B13" w:rsidRDefault="009D174C" w:rsidP="00322B13">
            <w:pPr>
              <w:spacing w:line="276" w:lineRule="auto"/>
            </w:pPr>
            <w:r w:rsidRPr="00322B13">
              <w:t>Конкурс на лучшее исполнение песни</w:t>
            </w:r>
          </w:p>
          <w:p w14:paraId="5A51D4B7" w14:textId="77777777" w:rsidR="009D174C" w:rsidRPr="00322B13" w:rsidRDefault="009D174C" w:rsidP="00322B13">
            <w:pPr>
              <w:spacing w:line="276" w:lineRule="auto"/>
            </w:pPr>
            <w:r w:rsidRPr="00322B13">
              <w:t>Благоустройство пришкольного участка</w:t>
            </w:r>
          </w:p>
          <w:p w14:paraId="105A4E85" w14:textId="77777777" w:rsidR="009A4C5E" w:rsidRPr="00322B13" w:rsidRDefault="009D174C" w:rsidP="00322B13">
            <w:pPr>
              <w:spacing w:line="276" w:lineRule="auto"/>
            </w:pPr>
            <w:r w:rsidRPr="00322B13">
              <w:t>-«Цветами улыбается земля» (уход за клумбами)</w:t>
            </w:r>
          </w:p>
        </w:tc>
        <w:tc>
          <w:tcPr>
            <w:tcW w:w="1700" w:type="dxa"/>
          </w:tcPr>
          <w:p w14:paraId="7382F637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2337" w:type="dxa"/>
          </w:tcPr>
          <w:p w14:paraId="022C9B23" w14:textId="77777777" w:rsidR="009A4C5E" w:rsidRPr="00322B13" w:rsidRDefault="00D11178" w:rsidP="00322B13">
            <w:pPr>
              <w:spacing w:line="276" w:lineRule="auto"/>
            </w:pPr>
            <w:proofErr w:type="gramStart"/>
            <w:r w:rsidRPr="00322B13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322B13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</w:tc>
        <w:tc>
          <w:tcPr>
            <w:tcW w:w="1560" w:type="dxa"/>
          </w:tcPr>
          <w:p w14:paraId="04484AA3" w14:textId="77777777" w:rsidR="009A4C5E" w:rsidRPr="00322B13" w:rsidRDefault="00B512CE" w:rsidP="00322B13">
            <w:pPr>
              <w:spacing w:line="276" w:lineRule="auto"/>
            </w:pPr>
            <w:r w:rsidRPr="00322B13">
              <w:t xml:space="preserve"> </w:t>
            </w:r>
            <w:r w:rsidR="001760DC"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31EACDF9" w14:textId="77777777" w:rsidTr="000F05DD">
        <w:tc>
          <w:tcPr>
            <w:tcW w:w="1211" w:type="dxa"/>
          </w:tcPr>
          <w:p w14:paraId="69E81E90" w14:textId="16F01B66" w:rsidR="009A4C5E" w:rsidRPr="00322B13" w:rsidRDefault="009A4C5E" w:rsidP="00322B13">
            <w:pPr>
              <w:spacing w:line="276" w:lineRule="auto"/>
            </w:pPr>
            <w:r w:rsidRPr="00322B13">
              <w:t>09.06.2</w:t>
            </w:r>
            <w:r w:rsidR="00241CE1">
              <w:t>3</w:t>
            </w:r>
          </w:p>
        </w:tc>
        <w:tc>
          <w:tcPr>
            <w:tcW w:w="2537" w:type="dxa"/>
          </w:tcPr>
          <w:p w14:paraId="08E95F65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8 день </w:t>
            </w:r>
          </w:p>
          <w:p w14:paraId="7BFD5A70" w14:textId="77777777" w:rsidR="009D174C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«Всемирный день океанов»</w:t>
            </w:r>
          </w:p>
          <w:p w14:paraId="10C7A64A" w14:textId="1CBD8FC4" w:rsidR="00C94B87" w:rsidRPr="00C94B87" w:rsidRDefault="00C94B87" w:rsidP="00C94B8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Время </w:t>
            </w:r>
            <w:proofErr w:type="gramStart"/>
            <w:r>
              <w:rPr>
                <w:rFonts w:eastAsia="Calibri"/>
                <w:color w:val="000000"/>
              </w:rPr>
              <w:t>безопасности :</w:t>
            </w:r>
            <w:proofErr w:type="gramEnd"/>
            <w:r w:rsidRPr="00C94B87">
              <w:rPr>
                <w:rFonts w:eastAsia="Calibri"/>
                <w:color w:val="000000"/>
              </w:rPr>
              <w:t xml:space="preserve"> «Правила поведения на водоемах»</w:t>
            </w:r>
          </w:p>
          <w:p w14:paraId="41837618" w14:textId="77777777" w:rsidR="009D174C" w:rsidRDefault="009D174C" w:rsidP="00322B13">
            <w:pPr>
              <w:spacing w:line="276" w:lineRule="auto"/>
            </w:pPr>
            <w:r w:rsidRPr="00322B13">
              <w:t>«Ручей прошлого и будущего»</w:t>
            </w:r>
          </w:p>
          <w:p w14:paraId="5BD05CDA" w14:textId="2FE7F9DC" w:rsidR="00706D3D" w:rsidRPr="00706D3D" w:rsidRDefault="00706D3D" w:rsidP="00322B13">
            <w:pPr>
              <w:spacing w:line="276" w:lineRule="auto"/>
            </w:pPr>
            <w:r w:rsidRPr="00706D3D">
              <w:rPr>
                <w:rFonts w:eastAsia="Calibri"/>
                <w:color w:val="000000"/>
              </w:rPr>
              <w:t>Экскурсия «Экологическая</w:t>
            </w:r>
            <w:r>
              <w:rPr>
                <w:rFonts w:eastAsia="Calibri"/>
                <w:color w:val="000000"/>
              </w:rPr>
              <w:t xml:space="preserve"> тропа по уголкам родного</w:t>
            </w:r>
            <w:r w:rsidRPr="00706D3D">
              <w:rPr>
                <w:rFonts w:eastAsia="Calibri"/>
                <w:color w:val="000000"/>
              </w:rPr>
              <w:t xml:space="preserve"> края</w:t>
            </w:r>
            <w:proofErr w:type="gramStart"/>
            <w:r w:rsidRPr="00706D3D">
              <w:rPr>
                <w:rFonts w:eastAsia="Calibri"/>
                <w:color w:val="000000"/>
              </w:rPr>
              <w:t>».</w:t>
            </w:r>
            <w:r>
              <w:rPr>
                <w:rFonts w:eastAsia="Calibri"/>
                <w:color w:val="000000"/>
              </w:rPr>
              <w:t>(</w:t>
            </w:r>
            <w:proofErr w:type="gramEnd"/>
            <w:r>
              <w:rPr>
                <w:rFonts w:eastAsia="Calibri"/>
                <w:color w:val="000000"/>
              </w:rPr>
              <w:t xml:space="preserve"> посещение родника)</w:t>
            </w:r>
          </w:p>
          <w:p w14:paraId="6B5656D9" w14:textId="77777777" w:rsidR="009D174C" w:rsidRPr="00322B13" w:rsidRDefault="009D174C" w:rsidP="00322B13">
            <w:pPr>
              <w:spacing w:line="276" w:lineRule="auto"/>
            </w:pPr>
            <w:r w:rsidRPr="00322B13">
              <w:lastRenderedPageBreak/>
              <w:t>Сочинение «Древо моей семьи».</w:t>
            </w:r>
          </w:p>
          <w:p w14:paraId="6A4EC4C1" w14:textId="77777777" w:rsidR="009D174C" w:rsidRDefault="009D174C" w:rsidP="00322B13">
            <w:pPr>
              <w:spacing w:line="276" w:lineRule="auto"/>
            </w:pPr>
            <w:r w:rsidRPr="00322B13">
              <w:t>Спортивная программа «Весёлые старты».</w:t>
            </w:r>
          </w:p>
          <w:p w14:paraId="1871AB96" w14:textId="77777777" w:rsidR="00706D3D" w:rsidRPr="00322B13" w:rsidRDefault="00706D3D" w:rsidP="00322B13">
            <w:pPr>
              <w:spacing w:line="276" w:lineRule="auto"/>
            </w:pPr>
          </w:p>
          <w:p w14:paraId="6ADF1F1D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1700" w:type="dxa"/>
          </w:tcPr>
          <w:p w14:paraId="0CB9972C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2337" w:type="dxa"/>
          </w:tcPr>
          <w:p w14:paraId="46E91B5F" w14:textId="77777777" w:rsidR="009A4C5E" w:rsidRPr="00322B13" w:rsidRDefault="00F67E5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>Получение участниками смены умений и навыков индивидуальной и коллективной творческой и трудовой деятельности, самоуп</w:t>
            </w:r>
            <w:r w:rsidR="00B512CE" w:rsidRPr="00322B13">
              <w:rPr>
                <w:color w:val="000000"/>
                <w:shd w:val="clear" w:color="auto" w:fill="FFFFFF"/>
              </w:rPr>
              <w:t xml:space="preserve">равления, социальной активности, </w:t>
            </w:r>
            <w:r w:rsidR="00B512CE" w:rsidRPr="00322B13">
              <w:t xml:space="preserve">развитие творческой </w:t>
            </w:r>
            <w:r w:rsidR="00B512CE" w:rsidRPr="00322B13">
              <w:lastRenderedPageBreak/>
              <w:t>активности каждого ребенка</w:t>
            </w:r>
          </w:p>
        </w:tc>
        <w:tc>
          <w:tcPr>
            <w:tcW w:w="1560" w:type="dxa"/>
          </w:tcPr>
          <w:p w14:paraId="77CBE1AD" w14:textId="77777777" w:rsidR="001760DC" w:rsidRPr="00322B13" w:rsidRDefault="00D92CC7" w:rsidP="00322B13">
            <w:pPr>
              <w:spacing w:line="276" w:lineRule="auto"/>
            </w:pPr>
            <w:r w:rsidRPr="00322B13">
              <w:lastRenderedPageBreak/>
              <w:t>анкета ежедневная</w:t>
            </w:r>
          </w:p>
          <w:p w14:paraId="639DA5B4" w14:textId="77777777" w:rsidR="009A4C5E" w:rsidRPr="00322B13" w:rsidRDefault="001760DC" w:rsidP="00322B13">
            <w:pPr>
              <w:spacing w:line="276" w:lineRule="auto"/>
              <w:jc w:val="center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288F43BE" w14:textId="77777777" w:rsidTr="000F05DD">
        <w:tc>
          <w:tcPr>
            <w:tcW w:w="1211" w:type="dxa"/>
          </w:tcPr>
          <w:p w14:paraId="17EC8C4C" w14:textId="063F1C8F" w:rsidR="009A4C5E" w:rsidRPr="00322B13" w:rsidRDefault="009A4C5E" w:rsidP="00322B13">
            <w:pPr>
              <w:spacing w:line="276" w:lineRule="auto"/>
            </w:pPr>
            <w:r w:rsidRPr="00322B13">
              <w:t>10.06.2</w:t>
            </w:r>
            <w:r w:rsidR="00241CE1">
              <w:t>3</w:t>
            </w:r>
          </w:p>
        </w:tc>
        <w:tc>
          <w:tcPr>
            <w:tcW w:w="2537" w:type="dxa"/>
          </w:tcPr>
          <w:p w14:paraId="68CEF3FB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9 день </w:t>
            </w:r>
          </w:p>
          <w:p w14:paraId="6672E31C" w14:textId="77777777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«Международный день друзей»</w:t>
            </w:r>
          </w:p>
          <w:p w14:paraId="607F9DD5" w14:textId="77777777" w:rsidR="009D174C" w:rsidRPr="00322B13" w:rsidRDefault="009D174C" w:rsidP="00322B13">
            <w:pPr>
              <w:spacing w:line="276" w:lineRule="auto"/>
            </w:pPr>
            <w:r w:rsidRPr="00322B13">
              <w:t>«Парк счастливого детства»</w:t>
            </w:r>
          </w:p>
          <w:p w14:paraId="1AD6ED77" w14:textId="77777777" w:rsidR="009D174C" w:rsidRPr="00322B13" w:rsidRDefault="009D174C" w:rsidP="00322B13">
            <w:pPr>
              <w:spacing w:line="276" w:lineRule="auto"/>
            </w:pPr>
            <w:r w:rsidRPr="00322B13">
              <w:t>Беседа в детском саду</w:t>
            </w:r>
          </w:p>
          <w:p w14:paraId="4260B616" w14:textId="77777777" w:rsidR="009D174C" w:rsidRPr="00322B13" w:rsidRDefault="009D174C" w:rsidP="00322B13">
            <w:pPr>
              <w:spacing w:line="276" w:lineRule="auto"/>
            </w:pPr>
            <w:r w:rsidRPr="00322B13">
              <w:t>«Читаем книжки дошколятам»</w:t>
            </w:r>
          </w:p>
          <w:p w14:paraId="13364B41" w14:textId="77777777" w:rsidR="00C22806" w:rsidRPr="00322B13" w:rsidRDefault="00C22806" w:rsidP="00322B13">
            <w:pPr>
              <w:spacing w:after="45" w:line="276" w:lineRule="auto"/>
              <w:rPr>
                <w:color w:val="000000"/>
              </w:rPr>
            </w:pPr>
            <w:r w:rsidRPr="00322B13">
              <w:rPr>
                <w:color w:val="000000"/>
              </w:rPr>
              <w:t xml:space="preserve">Выставка рисунков и викторина «Любимые герои отечественных мультфильмов (к юбилею </w:t>
            </w:r>
          </w:p>
          <w:p w14:paraId="24F1A740" w14:textId="77777777" w:rsidR="00C22806" w:rsidRPr="00322B13" w:rsidRDefault="00C22806" w:rsidP="00322B13">
            <w:pPr>
              <w:spacing w:after="16" w:line="276" w:lineRule="auto"/>
              <w:rPr>
                <w:color w:val="000000"/>
              </w:rPr>
            </w:pPr>
            <w:r w:rsidRPr="00322B13">
              <w:rPr>
                <w:color w:val="000000"/>
              </w:rPr>
              <w:t xml:space="preserve">киностудии «Союзмультфильм») </w:t>
            </w:r>
          </w:p>
          <w:p w14:paraId="65AA0349" w14:textId="77777777" w:rsidR="009D174C" w:rsidRPr="00322B13" w:rsidRDefault="009D174C" w:rsidP="00322B13">
            <w:pPr>
              <w:spacing w:line="276" w:lineRule="auto"/>
            </w:pPr>
          </w:p>
          <w:p w14:paraId="464CFAD6" w14:textId="77777777" w:rsidR="009D174C" w:rsidRPr="00322B13" w:rsidRDefault="009D174C" w:rsidP="00322B13">
            <w:pPr>
              <w:spacing w:line="276" w:lineRule="auto"/>
            </w:pPr>
            <w:r w:rsidRPr="00322B13">
              <w:t>Игры с малышами д/с</w:t>
            </w:r>
          </w:p>
          <w:p w14:paraId="123FAC20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1700" w:type="dxa"/>
          </w:tcPr>
          <w:p w14:paraId="2FBB0CEF" w14:textId="77777777" w:rsidR="00907605" w:rsidRPr="00322B13" w:rsidRDefault="00907605" w:rsidP="00322B13">
            <w:pPr>
              <w:spacing w:line="276" w:lineRule="auto"/>
            </w:pPr>
          </w:p>
          <w:p w14:paraId="35EC0757" w14:textId="77777777" w:rsidR="00907605" w:rsidRPr="00322B13" w:rsidRDefault="00907605" w:rsidP="00322B13">
            <w:pPr>
              <w:spacing w:line="276" w:lineRule="auto"/>
            </w:pPr>
          </w:p>
          <w:p w14:paraId="3AE25844" w14:textId="77777777" w:rsidR="00907605" w:rsidRPr="00322B13" w:rsidRDefault="00907605" w:rsidP="00322B13">
            <w:pPr>
              <w:spacing w:line="276" w:lineRule="auto"/>
            </w:pPr>
          </w:p>
          <w:p w14:paraId="1861035E" w14:textId="77777777" w:rsidR="00907605" w:rsidRPr="00322B13" w:rsidRDefault="00907605" w:rsidP="00322B13">
            <w:pPr>
              <w:spacing w:line="276" w:lineRule="auto"/>
            </w:pPr>
          </w:p>
          <w:p w14:paraId="5CCAFEBE" w14:textId="77777777" w:rsidR="00907605" w:rsidRPr="00322B13" w:rsidRDefault="00907605" w:rsidP="00322B13">
            <w:pPr>
              <w:spacing w:line="276" w:lineRule="auto"/>
            </w:pPr>
          </w:p>
          <w:p w14:paraId="729BB7CE" w14:textId="77777777" w:rsidR="00907605" w:rsidRPr="00322B13" w:rsidRDefault="00502B15" w:rsidP="00322B13">
            <w:pPr>
              <w:spacing w:line="276" w:lineRule="auto"/>
            </w:pPr>
            <w:r w:rsidRPr="00322B13">
              <w:t>Беседа</w:t>
            </w:r>
          </w:p>
          <w:p w14:paraId="5AE7528B" w14:textId="77777777" w:rsidR="00907605" w:rsidRPr="00322B13" w:rsidRDefault="00907605" w:rsidP="00322B13">
            <w:pPr>
              <w:spacing w:line="276" w:lineRule="auto"/>
            </w:pPr>
            <w:r w:rsidRPr="00322B13">
              <w:t>Игра</w:t>
            </w:r>
          </w:p>
          <w:p w14:paraId="7756904F" w14:textId="77777777" w:rsidR="00907605" w:rsidRPr="00322B13" w:rsidRDefault="00907605" w:rsidP="00322B13">
            <w:pPr>
              <w:spacing w:line="276" w:lineRule="auto"/>
            </w:pPr>
          </w:p>
          <w:p w14:paraId="4EEB2387" w14:textId="77777777" w:rsidR="00907605" w:rsidRPr="00322B13" w:rsidRDefault="00907605" w:rsidP="00322B13">
            <w:pPr>
              <w:spacing w:line="276" w:lineRule="auto"/>
            </w:pPr>
          </w:p>
          <w:p w14:paraId="2DBEE390" w14:textId="77777777" w:rsidR="00907605" w:rsidRPr="00322B13" w:rsidRDefault="00907605" w:rsidP="00322B13">
            <w:pPr>
              <w:spacing w:line="276" w:lineRule="auto"/>
            </w:pPr>
          </w:p>
          <w:p w14:paraId="0F2CC5E9" w14:textId="77777777" w:rsidR="009A4C5E" w:rsidRPr="00322B13" w:rsidRDefault="00907605" w:rsidP="00322B13">
            <w:pPr>
              <w:spacing w:line="276" w:lineRule="auto"/>
            </w:pPr>
            <w:r w:rsidRPr="00322B13">
              <w:t>Беседа</w:t>
            </w:r>
          </w:p>
        </w:tc>
        <w:tc>
          <w:tcPr>
            <w:tcW w:w="2337" w:type="dxa"/>
          </w:tcPr>
          <w:p w14:paraId="43B130C5" w14:textId="77777777" w:rsidR="009A4C5E" w:rsidRPr="00322B13" w:rsidRDefault="00D1117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>Приобщение ребят к творческим видам деятельности, к общечеловеческим ценностям; развитие творческого мышления.</w:t>
            </w:r>
          </w:p>
        </w:tc>
        <w:tc>
          <w:tcPr>
            <w:tcW w:w="1560" w:type="dxa"/>
          </w:tcPr>
          <w:p w14:paraId="7FA8C716" w14:textId="026EFE72" w:rsidR="001760DC" w:rsidRPr="00322B13" w:rsidRDefault="00C10661" w:rsidP="00322B13">
            <w:pPr>
              <w:spacing w:line="276" w:lineRule="auto"/>
            </w:pPr>
            <w:r w:rsidRPr="00322B13">
              <w:t>А</w:t>
            </w:r>
            <w:r w:rsidR="00D92CC7" w:rsidRPr="00322B13">
              <w:t>нкета ежедневная</w:t>
            </w:r>
          </w:p>
          <w:p w14:paraId="08EA88D0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C10661" w:rsidRPr="00322B13" w14:paraId="2B4F29A1" w14:textId="77777777" w:rsidTr="000F05DD">
        <w:tc>
          <w:tcPr>
            <w:tcW w:w="1211" w:type="dxa"/>
          </w:tcPr>
          <w:p w14:paraId="686D9ED8" w14:textId="37DB9B4E" w:rsidR="00C10661" w:rsidRPr="00322B13" w:rsidRDefault="00C10661" w:rsidP="00322B13">
            <w:pPr>
              <w:spacing w:line="276" w:lineRule="auto"/>
            </w:pPr>
            <w:r>
              <w:t>12.06.23</w:t>
            </w:r>
          </w:p>
        </w:tc>
        <w:tc>
          <w:tcPr>
            <w:tcW w:w="2537" w:type="dxa"/>
          </w:tcPr>
          <w:p w14:paraId="18DDE451" w14:textId="6A4AF569" w:rsidR="00C10661" w:rsidRPr="00322B13" w:rsidRDefault="00C10661" w:rsidP="00C10661">
            <w:pPr>
              <w:spacing w:line="276" w:lineRule="auto"/>
            </w:pPr>
            <w:r>
              <w:t>10</w:t>
            </w:r>
            <w:r w:rsidRPr="00322B13">
              <w:t xml:space="preserve"> день </w:t>
            </w:r>
          </w:p>
          <w:p w14:paraId="138CBBB0" w14:textId="77777777" w:rsidR="00C10661" w:rsidRDefault="00C10661" w:rsidP="00C10661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«День России»</w:t>
            </w:r>
          </w:p>
          <w:p w14:paraId="00900211" w14:textId="77777777" w:rsidR="00816254" w:rsidRPr="00322B13" w:rsidRDefault="00816254" w:rsidP="00816254">
            <w:pPr>
              <w:spacing w:line="276" w:lineRule="auto"/>
            </w:pPr>
            <w:r w:rsidRPr="00322B13">
              <w:rPr>
                <w:color w:val="000000"/>
              </w:rPr>
              <w:t>Торжественная церемония подъема государственного флага Российск</w:t>
            </w:r>
            <w:r>
              <w:rPr>
                <w:color w:val="000000"/>
              </w:rPr>
              <w:t>ой Федерации.</w:t>
            </w:r>
          </w:p>
          <w:p w14:paraId="23CE97B2" w14:textId="77777777" w:rsidR="00816254" w:rsidRPr="00241CE1" w:rsidRDefault="00816254" w:rsidP="00C10661">
            <w:pPr>
              <w:spacing w:line="276" w:lineRule="auto"/>
              <w:rPr>
                <w:b/>
                <w:bCs/>
              </w:rPr>
            </w:pPr>
          </w:p>
          <w:p w14:paraId="190914A0" w14:textId="77777777" w:rsidR="00C10661" w:rsidRPr="00322B13" w:rsidRDefault="00C10661" w:rsidP="00C10661">
            <w:pPr>
              <w:spacing w:line="276" w:lineRule="auto"/>
            </w:pPr>
            <w:r w:rsidRPr="00322B13">
              <w:t>Мероприятие «12 июня –День России»</w:t>
            </w:r>
          </w:p>
          <w:p w14:paraId="0C68EEC2" w14:textId="77777777" w:rsidR="00C10661" w:rsidRPr="00322B13" w:rsidRDefault="00C10661" w:rsidP="00C10661">
            <w:pPr>
              <w:spacing w:line="276" w:lineRule="auto"/>
            </w:pPr>
            <w:r w:rsidRPr="00322B13">
              <w:t>Весёлые старты «Россия вперёд».</w:t>
            </w:r>
          </w:p>
          <w:p w14:paraId="5073BB3B" w14:textId="309C3788" w:rsidR="00C10661" w:rsidRPr="00322B13" w:rsidRDefault="00C10661" w:rsidP="00C10661">
            <w:pPr>
              <w:spacing w:line="276" w:lineRule="auto"/>
            </w:pPr>
            <w:r w:rsidRPr="00322B13">
              <w:rPr>
                <w:shd w:val="clear" w:color="auto" w:fill="FFFFFF"/>
              </w:rPr>
              <w:t>Акция «Почта добра» -изготовление и рассылка открыток учителям-пенсионерам.</w:t>
            </w:r>
          </w:p>
        </w:tc>
        <w:tc>
          <w:tcPr>
            <w:tcW w:w="1700" w:type="dxa"/>
          </w:tcPr>
          <w:p w14:paraId="7ADCEE24" w14:textId="77777777" w:rsidR="00C10661" w:rsidRDefault="00C10661" w:rsidP="00322B13">
            <w:pPr>
              <w:spacing w:line="276" w:lineRule="auto"/>
            </w:pPr>
          </w:p>
          <w:p w14:paraId="08A8C435" w14:textId="77777777" w:rsidR="00C10661" w:rsidRDefault="00C10661" w:rsidP="00322B13">
            <w:pPr>
              <w:spacing w:line="276" w:lineRule="auto"/>
            </w:pPr>
          </w:p>
          <w:p w14:paraId="4D7BD2BC" w14:textId="77777777" w:rsidR="00C10661" w:rsidRDefault="00C10661" w:rsidP="00322B13">
            <w:pPr>
              <w:spacing w:line="276" w:lineRule="auto"/>
            </w:pPr>
          </w:p>
          <w:p w14:paraId="225059F4" w14:textId="77777777" w:rsidR="00C10661" w:rsidRDefault="00C10661" w:rsidP="00322B13">
            <w:pPr>
              <w:spacing w:line="276" w:lineRule="auto"/>
            </w:pPr>
          </w:p>
          <w:p w14:paraId="21402ED9" w14:textId="77777777" w:rsidR="00C10661" w:rsidRPr="00322B13" w:rsidRDefault="00C10661" w:rsidP="00C10661">
            <w:pPr>
              <w:spacing w:line="276" w:lineRule="auto"/>
            </w:pPr>
            <w:r w:rsidRPr="00322B13">
              <w:t>спортивные соревнования</w:t>
            </w:r>
          </w:p>
          <w:p w14:paraId="02E29C75" w14:textId="365205B0" w:rsidR="00C10661" w:rsidRPr="00322B13" w:rsidRDefault="00C10661" w:rsidP="00322B13">
            <w:pPr>
              <w:spacing w:line="276" w:lineRule="auto"/>
            </w:pPr>
            <w:r>
              <w:t>акция</w:t>
            </w:r>
          </w:p>
        </w:tc>
        <w:tc>
          <w:tcPr>
            <w:tcW w:w="2337" w:type="dxa"/>
          </w:tcPr>
          <w:p w14:paraId="4A98D5B2" w14:textId="5D802152" w:rsidR="00C10661" w:rsidRPr="00322B13" w:rsidRDefault="00C10661" w:rsidP="00322B13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gramStart"/>
            <w:r w:rsidRPr="00322B13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322B13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</w:tc>
        <w:tc>
          <w:tcPr>
            <w:tcW w:w="1560" w:type="dxa"/>
          </w:tcPr>
          <w:p w14:paraId="644AF969" w14:textId="2A144CC2" w:rsidR="00C10661" w:rsidRPr="00322B13" w:rsidRDefault="00C10661" w:rsidP="00322B13">
            <w:pPr>
              <w:spacing w:line="276" w:lineRule="auto"/>
              <w:rPr>
                <w:bCs/>
                <w:shd w:val="clear" w:color="auto" w:fill="FFFFFF"/>
              </w:rPr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527A36B8" w14:textId="77777777" w:rsidTr="000F05DD">
        <w:tc>
          <w:tcPr>
            <w:tcW w:w="1211" w:type="dxa"/>
          </w:tcPr>
          <w:p w14:paraId="494DE34C" w14:textId="2230167E" w:rsidR="009A4C5E" w:rsidRPr="00322B13" w:rsidRDefault="00D57018" w:rsidP="00322B13">
            <w:pPr>
              <w:spacing w:line="276" w:lineRule="auto"/>
            </w:pPr>
            <w:r w:rsidRPr="00322B13">
              <w:t>13</w:t>
            </w:r>
            <w:r w:rsidR="009A4C5E" w:rsidRPr="00322B13">
              <w:t>.06.2</w:t>
            </w:r>
            <w:r w:rsidR="00241CE1">
              <w:t>3</w:t>
            </w:r>
          </w:p>
        </w:tc>
        <w:tc>
          <w:tcPr>
            <w:tcW w:w="2537" w:type="dxa"/>
          </w:tcPr>
          <w:p w14:paraId="4C15B772" w14:textId="77777777" w:rsidR="009D174C" w:rsidRPr="00322B13" w:rsidRDefault="00F67E58" w:rsidP="00322B13">
            <w:pPr>
              <w:spacing w:line="276" w:lineRule="auto"/>
            </w:pPr>
            <w:r w:rsidRPr="00322B13">
              <w:t xml:space="preserve">  </w:t>
            </w:r>
            <w:r w:rsidR="009D174C" w:rsidRPr="00322B13">
              <w:t xml:space="preserve">11 день </w:t>
            </w:r>
          </w:p>
          <w:p w14:paraId="782B6C46" w14:textId="77777777" w:rsidR="009D174C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«Огненная гора»</w:t>
            </w:r>
          </w:p>
          <w:p w14:paraId="6C4478BA" w14:textId="0DE88D70" w:rsidR="00C94B87" w:rsidRPr="002D1785" w:rsidRDefault="002D1785" w:rsidP="00322B13">
            <w:pPr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Время безопасности: </w:t>
            </w:r>
            <w:r w:rsidR="00C94B87" w:rsidRPr="002D1785">
              <w:rPr>
                <w:rFonts w:eastAsia="Calibri"/>
                <w:color w:val="000000"/>
              </w:rPr>
              <w:t>Правила поведения при пожаре, при ЧС</w:t>
            </w:r>
          </w:p>
          <w:p w14:paraId="34E5ADCB" w14:textId="77777777" w:rsidR="009D174C" w:rsidRPr="00322B13" w:rsidRDefault="009D174C" w:rsidP="00322B13">
            <w:pPr>
              <w:spacing w:line="276" w:lineRule="auto"/>
            </w:pPr>
            <w:r w:rsidRPr="00322B13">
              <w:t>Встреча с работниками МЧС</w:t>
            </w:r>
          </w:p>
          <w:p w14:paraId="12AB6C38" w14:textId="77777777" w:rsidR="009D174C" w:rsidRPr="00322B13" w:rsidRDefault="009D174C" w:rsidP="00322B13">
            <w:pPr>
              <w:spacing w:line="276" w:lineRule="auto"/>
            </w:pPr>
            <w:r w:rsidRPr="00322B13">
              <w:t>Викторина по пожарной безопасности.</w:t>
            </w:r>
          </w:p>
          <w:p w14:paraId="5563559E" w14:textId="77777777" w:rsidR="009D174C" w:rsidRDefault="009D174C" w:rsidP="00322B13">
            <w:pPr>
              <w:spacing w:line="276" w:lineRule="auto"/>
            </w:pPr>
            <w:r w:rsidRPr="00322B13">
              <w:t xml:space="preserve">Спортивная эстафета «Мы пожар потушим сами». </w:t>
            </w:r>
          </w:p>
          <w:p w14:paraId="601327EA" w14:textId="77777777" w:rsidR="00816254" w:rsidRPr="00322B13" w:rsidRDefault="00816254" w:rsidP="00322B13">
            <w:pPr>
              <w:spacing w:line="276" w:lineRule="auto"/>
            </w:pPr>
          </w:p>
          <w:p w14:paraId="5ED86DDB" w14:textId="77777777" w:rsidR="00F67E58" w:rsidRPr="00322B13" w:rsidRDefault="00F67E58" w:rsidP="00322B13">
            <w:pPr>
              <w:spacing w:line="276" w:lineRule="auto"/>
            </w:pPr>
          </w:p>
        </w:tc>
        <w:tc>
          <w:tcPr>
            <w:tcW w:w="1700" w:type="dxa"/>
          </w:tcPr>
          <w:p w14:paraId="2FFB5422" w14:textId="77777777" w:rsidR="00907605" w:rsidRPr="00322B13" w:rsidRDefault="00907605" w:rsidP="00322B13">
            <w:pPr>
              <w:spacing w:line="276" w:lineRule="auto"/>
            </w:pPr>
          </w:p>
          <w:p w14:paraId="57D77391" w14:textId="77777777" w:rsidR="00907605" w:rsidRPr="00322B13" w:rsidRDefault="00907605" w:rsidP="00322B13">
            <w:pPr>
              <w:spacing w:line="276" w:lineRule="auto"/>
            </w:pPr>
          </w:p>
          <w:p w14:paraId="7F796BFF" w14:textId="77777777" w:rsidR="00907605" w:rsidRPr="00322B13" w:rsidRDefault="00907605" w:rsidP="00322B13">
            <w:pPr>
              <w:spacing w:line="276" w:lineRule="auto"/>
            </w:pPr>
          </w:p>
          <w:p w14:paraId="70310C2C" w14:textId="77777777" w:rsidR="00907605" w:rsidRPr="00322B13" w:rsidRDefault="00907605" w:rsidP="00322B13">
            <w:pPr>
              <w:spacing w:line="276" w:lineRule="auto"/>
            </w:pPr>
          </w:p>
          <w:p w14:paraId="24ACDB9D" w14:textId="77777777" w:rsidR="00907605" w:rsidRPr="00322B13" w:rsidRDefault="00907605" w:rsidP="00322B13">
            <w:pPr>
              <w:spacing w:line="276" w:lineRule="auto"/>
            </w:pPr>
          </w:p>
          <w:p w14:paraId="1671D19B" w14:textId="77777777" w:rsidR="00907605" w:rsidRPr="00322B13" w:rsidRDefault="00907605" w:rsidP="00322B13">
            <w:pPr>
              <w:spacing w:line="276" w:lineRule="auto"/>
            </w:pPr>
            <w:r w:rsidRPr="00322B13">
              <w:t>Викторина</w:t>
            </w:r>
          </w:p>
          <w:p w14:paraId="2782EA4C" w14:textId="77777777" w:rsidR="00907605" w:rsidRPr="00322B13" w:rsidRDefault="00907605" w:rsidP="00322B13">
            <w:pPr>
              <w:spacing w:line="276" w:lineRule="auto"/>
            </w:pPr>
          </w:p>
          <w:p w14:paraId="646327EB" w14:textId="77777777" w:rsidR="009A4C5E" w:rsidRPr="00322B13" w:rsidRDefault="00907605" w:rsidP="00322B13">
            <w:pPr>
              <w:spacing w:line="276" w:lineRule="auto"/>
            </w:pPr>
            <w:r w:rsidRPr="00322B13">
              <w:t>Спортивная эстафета</w:t>
            </w:r>
          </w:p>
        </w:tc>
        <w:tc>
          <w:tcPr>
            <w:tcW w:w="2337" w:type="dxa"/>
          </w:tcPr>
          <w:p w14:paraId="4AFF590F" w14:textId="77777777" w:rsidR="009A4C5E" w:rsidRPr="00322B13" w:rsidRDefault="00F2590E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lastRenderedPageBreak/>
              <w:t xml:space="preserve">  Необходимость соблюдения </w:t>
            </w:r>
            <w:proofErr w:type="gramStart"/>
            <w:r w:rsidRPr="00322B13">
              <w:rPr>
                <w:color w:val="000000"/>
                <w:shd w:val="clear" w:color="auto" w:fill="FFFFFF"/>
              </w:rPr>
              <w:t>правил  противопож</w:t>
            </w:r>
            <w:r w:rsidRPr="00322B13">
              <w:rPr>
                <w:color w:val="000000"/>
                <w:shd w:val="clear" w:color="auto" w:fill="FFFFFF"/>
              </w:rPr>
              <w:lastRenderedPageBreak/>
              <w:t>арной</w:t>
            </w:r>
            <w:proofErr w:type="gramEnd"/>
            <w:r w:rsidRPr="00322B13">
              <w:rPr>
                <w:color w:val="000000"/>
                <w:shd w:val="clear" w:color="auto" w:fill="FFFFFF"/>
              </w:rPr>
              <w:t xml:space="preserve"> безопасности дома, в общественных местах, о правилах поведения в случае возникновения чрезвычайной ситуации.</w:t>
            </w:r>
          </w:p>
        </w:tc>
        <w:tc>
          <w:tcPr>
            <w:tcW w:w="1560" w:type="dxa"/>
          </w:tcPr>
          <w:p w14:paraId="41086380" w14:textId="77777777" w:rsidR="001760DC" w:rsidRPr="00322B13" w:rsidRDefault="00D92CC7" w:rsidP="00322B13">
            <w:pPr>
              <w:spacing w:line="276" w:lineRule="auto"/>
            </w:pPr>
            <w:r w:rsidRPr="00322B13">
              <w:lastRenderedPageBreak/>
              <w:t>анкета ежедневная</w:t>
            </w:r>
          </w:p>
          <w:p w14:paraId="79DDF12D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lastRenderedPageBreak/>
              <w:t>«Эквалайзер»</w:t>
            </w:r>
          </w:p>
        </w:tc>
      </w:tr>
      <w:tr w:rsidR="000F05DD" w:rsidRPr="00322B13" w14:paraId="3C3C0FF0" w14:textId="77777777" w:rsidTr="000F05DD">
        <w:tc>
          <w:tcPr>
            <w:tcW w:w="1211" w:type="dxa"/>
          </w:tcPr>
          <w:p w14:paraId="451D819F" w14:textId="0ACEB777" w:rsidR="000F05DD" w:rsidRPr="00322B13" w:rsidRDefault="000F05DD" w:rsidP="00322B13">
            <w:pPr>
              <w:spacing w:line="276" w:lineRule="auto"/>
            </w:pPr>
            <w:r>
              <w:lastRenderedPageBreak/>
              <w:t>14.06.23</w:t>
            </w:r>
          </w:p>
        </w:tc>
        <w:tc>
          <w:tcPr>
            <w:tcW w:w="2537" w:type="dxa"/>
          </w:tcPr>
          <w:p w14:paraId="3451B4F1" w14:textId="6310E635" w:rsidR="000F05DD" w:rsidRPr="00322B13" w:rsidRDefault="000F05DD" w:rsidP="000F05DD">
            <w:pPr>
              <w:spacing w:line="276" w:lineRule="auto"/>
            </w:pPr>
            <w:r>
              <w:t>12</w:t>
            </w:r>
            <w:r w:rsidRPr="00322B13">
              <w:t xml:space="preserve"> день </w:t>
            </w:r>
          </w:p>
          <w:p w14:paraId="3D9741FD" w14:textId="77777777" w:rsidR="000F05DD" w:rsidRPr="00241CE1" w:rsidRDefault="000F05DD" w:rsidP="000F05DD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«Всемирный день донора крови»</w:t>
            </w:r>
          </w:p>
          <w:p w14:paraId="6ECB68D7" w14:textId="77777777" w:rsidR="000F05DD" w:rsidRPr="00322B13" w:rsidRDefault="000F05DD" w:rsidP="000F05DD">
            <w:pPr>
              <w:spacing w:line="276" w:lineRule="auto"/>
            </w:pPr>
            <w:r w:rsidRPr="00322B13">
              <w:t xml:space="preserve">Встреча с почетным донором Маминой М.И. </w:t>
            </w:r>
          </w:p>
          <w:p w14:paraId="0C81E975" w14:textId="77777777" w:rsidR="000F05DD" w:rsidRPr="00322B13" w:rsidRDefault="000F05DD" w:rsidP="000F05DD">
            <w:pPr>
              <w:spacing w:line="276" w:lineRule="auto"/>
            </w:pPr>
            <w:r w:rsidRPr="00322B13">
              <w:t>«Твори добро. Капелька»</w:t>
            </w:r>
          </w:p>
          <w:p w14:paraId="3BDFEB94" w14:textId="16B9F2DB" w:rsidR="00C94B87" w:rsidRPr="00C94B87" w:rsidRDefault="00C94B87" w:rsidP="00C10661">
            <w:pPr>
              <w:spacing w:line="276" w:lineRule="auto"/>
              <w:rPr>
                <w:rFonts w:eastAsia="Calibri"/>
                <w:color w:val="000000"/>
              </w:rPr>
            </w:pPr>
            <w:r w:rsidRPr="00C94B87">
              <w:rPr>
                <w:rFonts w:eastAsia="Calibri"/>
                <w:color w:val="000000"/>
              </w:rPr>
              <w:t>Конкурсная программа «По страницам Красной книги».</w:t>
            </w:r>
          </w:p>
          <w:p w14:paraId="18029D30" w14:textId="5691CC08" w:rsidR="000F05DD" w:rsidRPr="00706D3D" w:rsidRDefault="00706D3D" w:rsidP="00C10661">
            <w:pPr>
              <w:spacing w:line="276" w:lineRule="auto"/>
            </w:pPr>
            <w:r w:rsidRPr="00706D3D">
              <w:rPr>
                <w:rFonts w:eastAsia="Calibri"/>
                <w:color w:val="000000"/>
              </w:rPr>
              <w:t>Игры на свежем воздухе «Мы первые!» - подвижные игры</w:t>
            </w:r>
          </w:p>
        </w:tc>
        <w:tc>
          <w:tcPr>
            <w:tcW w:w="1700" w:type="dxa"/>
          </w:tcPr>
          <w:p w14:paraId="0633B4FE" w14:textId="77777777" w:rsidR="000F05DD" w:rsidRDefault="000F05DD" w:rsidP="00322B13">
            <w:pPr>
              <w:spacing w:line="276" w:lineRule="auto"/>
            </w:pPr>
          </w:p>
          <w:p w14:paraId="08B33B3C" w14:textId="77777777" w:rsidR="000F05DD" w:rsidRDefault="000F05DD" w:rsidP="00322B13">
            <w:pPr>
              <w:spacing w:line="276" w:lineRule="auto"/>
            </w:pPr>
          </w:p>
          <w:p w14:paraId="5EF420CC" w14:textId="77777777" w:rsidR="000F05DD" w:rsidRDefault="000F05DD" w:rsidP="00322B13">
            <w:pPr>
              <w:spacing w:line="276" w:lineRule="auto"/>
            </w:pPr>
          </w:p>
          <w:p w14:paraId="569B0E32" w14:textId="77777777" w:rsidR="000F05DD" w:rsidRDefault="000F05DD" w:rsidP="00322B13">
            <w:pPr>
              <w:spacing w:line="276" w:lineRule="auto"/>
            </w:pPr>
          </w:p>
          <w:p w14:paraId="157C7713" w14:textId="77777777" w:rsidR="000F05DD" w:rsidRDefault="000F05DD" w:rsidP="00322B13">
            <w:pPr>
              <w:spacing w:line="276" w:lineRule="auto"/>
            </w:pPr>
          </w:p>
          <w:p w14:paraId="62F0BE63" w14:textId="35D2502A" w:rsidR="000F05DD" w:rsidRDefault="000F05DD" w:rsidP="00322B13">
            <w:pPr>
              <w:spacing w:line="276" w:lineRule="auto"/>
            </w:pPr>
            <w:r>
              <w:t>Беседа</w:t>
            </w:r>
          </w:p>
          <w:p w14:paraId="605A279C" w14:textId="77777777" w:rsidR="000F05DD" w:rsidRDefault="000F05DD" w:rsidP="00322B13">
            <w:pPr>
              <w:spacing w:line="276" w:lineRule="auto"/>
            </w:pPr>
          </w:p>
          <w:p w14:paraId="7DAE6907" w14:textId="73E2288E" w:rsidR="000F05DD" w:rsidRDefault="000F05DD" w:rsidP="00322B13">
            <w:pPr>
              <w:spacing w:line="276" w:lineRule="auto"/>
            </w:pPr>
            <w:r>
              <w:t>Рассказ</w:t>
            </w:r>
          </w:p>
          <w:p w14:paraId="463AD7E1" w14:textId="77777777" w:rsidR="000F05DD" w:rsidRDefault="000F05DD" w:rsidP="00322B13">
            <w:pPr>
              <w:spacing w:line="276" w:lineRule="auto"/>
            </w:pPr>
          </w:p>
          <w:p w14:paraId="3754E78C" w14:textId="64D76089" w:rsidR="000F05DD" w:rsidRDefault="000F05DD" w:rsidP="00322B13">
            <w:pPr>
              <w:spacing w:line="276" w:lineRule="auto"/>
            </w:pPr>
            <w:r>
              <w:t>дискуссия</w:t>
            </w:r>
          </w:p>
        </w:tc>
        <w:tc>
          <w:tcPr>
            <w:tcW w:w="2337" w:type="dxa"/>
          </w:tcPr>
          <w:p w14:paraId="4F43A6AC" w14:textId="7DD481A0" w:rsidR="000F05DD" w:rsidRPr="00322B13" w:rsidRDefault="000F05DD" w:rsidP="00322B1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322B13">
              <w:t>формирование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560" w:type="dxa"/>
          </w:tcPr>
          <w:p w14:paraId="715DF2E4" w14:textId="4F7346C1" w:rsidR="000F05DD" w:rsidRPr="00322B13" w:rsidRDefault="000F05DD" w:rsidP="00322B13">
            <w:pPr>
              <w:spacing w:line="276" w:lineRule="auto"/>
              <w:rPr>
                <w:bCs/>
                <w:shd w:val="clear" w:color="auto" w:fill="FFFFFF"/>
              </w:rPr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9A4C5E" w:rsidRPr="00322B13" w14:paraId="3BBF139A" w14:textId="77777777" w:rsidTr="000F05DD">
        <w:tc>
          <w:tcPr>
            <w:tcW w:w="1211" w:type="dxa"/>
          </w:tcPr>
          <w:p w14:paraId="33B292E7" w14:textId="27003E2F" w:rsidR="009A4C5E" w:rsidRPr="00322B13" w:rsidRDefault="009A4C5E" w:rsidP="00322B13">
            <w:pPr>
              <w:spacing w:line="276" w:lineRule="auto"/>
            </w:pPr>
            <w:r w:rsidRPr="00322B13">
              <w:t>1</w:t>
            </w:r>
            <w:r w:rsidR="00D57018" w:rsidRPr="00322B13">
              <w:t>5</w:t>
            </w:r>
            <w:r w:rsidRPr="00322B13">
              <w:t>.06.2</w:t>
            </w:r>
            <w:r w:rsidR="00241CE1">
              <w:t>3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64BA8188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13 </w:t>
            </w:r>
            <w:proofErr w:type="gramStart"/>
            <w:r w:rsidRPr="00322B13">
              <w:t>день .</w:t>
            </w:r>
            <w:proofErr w:type="gramEnd"/>
            <w:r w:rsidRPr="00322B13">
              <w:t xml:space="preserve"> </w:t>
            </w:r>
          </w:p>
          <w:p w14:paraId="62082189" w14:textId="77777777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«День веселых испытаний»</w:t>
            </w:r>
          </w:p>
          <w:p w14:paraId="6CFB6A85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 - спортивные соревнования "Книга рекордов Гиннеса" (</w:t>
            </w:r>
            <w:proofErr w:type="spellStart"/>
            <w:r w:rsidRPr="00322B13">
              <w:t>физ.рук</w:t>
            </w:r>
            <w:proofErr w:type="spellEnd"/>
            <w:r w:rsidRPr="00322B13">
              <w:t>) - "Безопасность на воде..." (</w:t>
            </w:r>
            <w:proofErr w:type="spellStart"/>
            <w:r w:rsidRPr="00322B13">
              <w:t>библ</w:t>
            </w:r>
            <w:proofErr w:type="spellEnd"/>
            <w:r w:rsidRPr="00322B13">
              <w:t>) - операция "Нас здесь не было!"</w:t>
            </w:r>
          </w:p>
          <w:p w14:paraId="1C2AC60D" w14:textId="31724BD2" w:rsidR="009A4C5E" w:rsidRPr="00322B13" w:rsidRDefault="009D174C" w:rsidP="00322B13">
            <w:pPr>
              <w:spacing w:line="276" w:lineRule="auto"/>
            </w:pPr>
            <w:r w:rsidRPr="00322B13">
              <w:t xml:space="preserve"> - инструктаж "Безопасный путь домой";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FFCA4C2" w14:textId="77777777" w:rsidR="00907605" w:rsidRPr="00322B13" w:rsidRDefault="00907605" w:rsidP="00322B13">
            <w:pPr>
              <w:spacing w:line="276" w:lineRule="auto"/>
            </w:pPr>
          </w:p>
          <w:p w14:paraId="12691E38" w14:textId="77777777" w:rsidR="00241CE1" w:rsidRDefault="00241CE1" w:rsidP="00322B13">
            <w:pPr>
              <w:spacing w:line="276" w:lineRule="auto"/>
            </w:pPr>
          </w:p>
          <w:p w14:paraId="049DB696" w14:textId="77777777" w:rsidR="00241CE1" w:rsidRDefault="00241CE1" w:rsidP="00322B13">
            <w:pPr>
              <w:spacing w:line="276" w:lineRule="auto"/>
            </w:pPr>
          </w:p>
          <w:p w14:paraId="0A497D9F" w14:textId="65B8FBB8" w:rsidR="00907605" w:rsidRPr="00322B13" w:rsidRDefault="00907605" w:rsidP="00322B13">
            <w:pPr>
              <w:spacing w:line="276" w:lineRule="auto"/>
            </w:pPr>
            <w:r w:rsidRPr="00322B13">
              <w:t>спортивные соревнования</w:t>
            </w:r>
          </w:p>
          <w:p w14:paraId="4064F9C1" w14:textId="77777777" w:rsidR="00907605" w:rsidRPr="00322B13" w:rsidRDefault="00907605" w:rsidP="00322B13">
            <w:pPr>
              <w:spacing w:line="276" w:lineRule="auto"/>
            </w:pPr>
          </w:p>
          <w:p w14:paraId="7CCE3567" w14:textId="77777777" w:rsidR="00907605" w:rsidRPr="00322B13" w:rsidRDefault="00907605" w:rsidP="00322B13">
            <w:pPr>
              <w:spacing w:line="276" w:lineRule="auto"/>
            </w:pPr>
          </w:p>
          <w:p w14:paraId="0DE3BDE3" w14:textId="77777777" w:rsidR="00907605" w:rsidRPr="00322B13" w:rsidRDefault="00907605" w:rsidP="00322B13">
            <w:pPr>
              <w:spacing w:line="276" w:lineRule="auto"/>
            </w:pPr>
          </w:p>
          <w:p w14:paraId="74F85E8A" w14:textId="77777777" w:rsidR="00907605" w:rsidRPr="00322B13" w:rsidRDefault="00907605" w:rsidP="00322B13">
            <w:pPr>
              <w:spacing w:line="276" w:lineRule="auto"/>
            </w:pPr>
          </w:p>
          <w:p w14:paraId="774FD35C" w14:textId="77777777" w:rsidR="00907605" w:rsidRPr="00322B13" w:rsidRDefault="00907605" w:rsidP="00322B13">
            <w:pPr>
              <w:spacing w:line="276" w:lineRule="auto"/>
            </w:pPr>
          </w:p>
          <w:p w14:paraId="4C6C5ABF" w14:textId="77777777" w:rsidR="00907605" w:rsidRPr="00322B13" w:rsidRDefault="00907605" w:rsidP="00322B13">
            <w:pPr>
              <w:spacing w:line="276" w:lineRule="auto"/>
            </w:pPr>
          </w:p>
          <w:p w14:paraId="73E221A2" w14:textId="6336FB0A" w:rsidR="009A4C5E" w:rsidRPr="00322B13" w:rsidRDefault="00907605" w:rsidP="00322B13">
            <w:pPr>
              <w:spacing w:line="276" w:lineRule="auto"/>
            </w:pPr>
            <w:r w:rsidRPr="00322B13">
              <w:t>инструктаж</w:t>
            </w:r>
          </w:p>
        </w:tc>
        <w:tc>
          <w:tcPr>
            <w:tcW w:w="2337" w:type="dxa"/>
          </w:tcPr>
          <w:p w14:paraId="4531324C" w14:textId="77777777" w:rsidR="009A4C5E" w:rsidRPr="00322B13" w:rsidRDefault="00F67E5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>Создание ситуации успеха для каждого ребенка. Формирование осознанного отношения к себе, как к части окружающего мира.</w:t>
            </w:r>
          </w:p>
        </w:tc>
        <w:tc>
          <w:tcPr>
            <w:tcW w:w="1560" w:type="dxa"/>
          </w:tcPr>
          <w:p w14:paraId="0B635D90" w14:textId="77777777" w:rsidR="00907605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  <w:p w14:paraId="7E090984" w14:textId="77777777" w:rsidR="009A4C5E" w:rsidRPr="00322B13" w:rsidRDefault="00907605" w:rsidP="00322B13">
            <w:pPr>
              <w:spacing w:line="276" w:lineRule="auto"/>
            </w:pPr>
            <w:r w:rsidRPr="00322B13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9A4C5E" w:rsidRPr="00322B13" w14:paraId="24A9DB74" w14:textId="77777777" w:rsidTr="000F05DD">
        <w:tc>
          <w:tcPr>
            <w:tcW w:w="1211" w:type="dxa"/>
          </w:tcPr>
          <w:p w14:paraId="2C5FBE28" w14:textId="342376D0" w:rsidR="009A4C5E" w:rsidRPr="00322B13" w:rsidRDefault="009A4C5E" w:rsidP="00322B13">
            <w:pPr>
              <w:spacing w:line="276" w:lineRule="auto"/>
            </w:pPr>
            <w:r w:rsidRPr="00322B13">
              <w:t>1</w:t>
            </w:r>
            <w:r w:rsidR="00D57018" w:rsidRPr="00322B13">
              <w:t>6</w:t>
            </w:r>
            <w:r w:rsidRPr="00322B13">
              <w:t>.06.2</w:t>
            </w:r>
            <w:r w:rsidR="00241CE1">
              <w:t>3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00EDBBF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14 день </w:t>
            </w:r>
          </w:p>
          <w:p w14:paraId="4A71D14E" w14:textId="77777777" w:rsidR="000F05DD" w:rsidRDefault="000F05DD" w:rsidP="000F05DD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«Родное село»</w:t>
            </w:r>
          </w:p>
          <w:p w14:paraId="1C7A6679" w14:textId="54E3F3DB" w:rsidR="002D1785" w:rsidRPr="002D1785" w:rsidRDefault="002D1785" w:rsidP="000F05DD">
            <w:pPr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color w:val="000000"/>
              </w:rPr>
              <w:lastRenderedPageBreak/>
              <w:t>Время безопасности:</w:t>
            </w:r>
            <w:r w:rsidRPr="002D1785">
              <w:rPr>
                <w:rFonts w:eastAsia="Calibri"/>
                <w:color w:val="000000"/>
              </w:rPr>
              <w:t xml:space="preserve"> «Азбука Правильного питания»</w:t>
            </w:r>
          </w:p>
          <w:p w14:paraId="0B7780D8" w14:textId="77777777" w:rsidR="000F05DD" w:rsidRPr="00322B13" w:rsidRDefault="000F05DD" w:rsidP="000F05DD">
            <w:pPr>
              <w:spacing w:line="276" w:lineRule="auto"/>
            </w:pPr>
            <w:r w:rsidRPr="00322B13">
              <w:t>Интеллектуальная игра</w:t>
            </w:r>
          </w:p>
          <w:p w14:paraId="02969A57" w14:textId="77777777" w:rsidR="000F05DD" w:rsidRPr="00322B13" w:rsidRDefault="000F05DD" w:rsidP="000F05DD">
            <w:pPr>
              <w:spacing w:line="276" w:lineRule="auto"/>
            </w:pPr>
            <w:r w:rsidRPr="00322B13">
              <w:t xml:space="preserve"> «Знатоки родного края»</w:t>
            </w:r>
          </w:p>
          <w:p w14:paraId="66ABB419" w14:textId="77777777" w:rsidR="000F05DD" w:rsidRDefault="000F05DD" w:rsidP="000F05DD">
            <w:pPr>
              <w:spacing w:line="276" w:lineRule="auto"/>
            </w:pPr>
            <w:r w:rsidRPr="00322B13">
              <w:t>(СДК)</w:t>
            </w:r>
          </w:p>
          <w:p w14:paraId="66E2705A" w14:textId="77777777" w:rsidR="00816254" w:rsidRPr="00816254" w:rsidRDefault="00816254" w:rsidP="00816254">
            <w:pPr>
              <w:spacing w:line="160" w:lineRule="atLeast"/>
              <w:rPr>
                <w:rFonts w:eastAsia="Calibri"/>
                <w:color w:val="000000"/>
              </w:rPr>
            </w:pPr>
            <w:r w:rsidRPr="00816254">
              <w:rPr>
                <w:rFonts w:eastAsia="Calibri"/>
                <w:color w:val="000000"/>
              </w:rPr>
              <w:t>Творческая встреча - Конкурс песен, стихов на патриотическую тему «Поем тебя, Россия!»</w:t>
            </w:r>
          </w:p>
          <w:p w14:paraId="642921A3" w14:textId="77777777" w:rsidR="000F05DD" w:rsidRPr="00322B13" w:rsidRDefault="000F05DD" w:rsidP="000F05DD">
            <w:pPr>
              <w:spacing w:line="276" w:lineRule="auto"/>
            </w:pPr>
            <w:r w:rsidRPr="00322B13">
              <w:t>Мини-футбол</w:t>
            </w:r>
          </w:p>
          <w:p w14:paraId="6756813F" w14:textId="18FC530B" w:rsidR="009A4C5E" w:rsidRPr="00322B13" w:rsidRDefault="000F05DD" w:rsidP="000F05DD">
            <w:pPr>
              <w:spacing w:line="276" w:lineRule="auto"/>
            </w:pPr>
            <w:r w:rsidRPr="00322B13">
              <w:t>«Наука плюс фантазия» библиотечный урок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CA93523" w14:textId="77777777" w:rsidR="00502B15" w:rsidRPr="00322B13" w:rsidRDefault="00502B15" w:rsidP="00322B13">
            <w:pPr>
              <w:spacing w:line="276" w:lineRule="auto"/>
            </w:pPr>
            <w:r w:rsidRPr="00322B13">
              <w:lastRenderedPageBreak/>
              <w:br/>
            </w:r>
          </w:p>
          <w:p w14:paraId="02687090" w14:textId="77777777" w:rsidR="00502B15" w:rsidRPr="00322B13" w:rsidRDefault="00502B15" w:rsidP="00322B13">
            <w:pPr>
              <w:spacing w:line="276" w:lineRule="auto"/>
            </w:pPr>
          </w:p>
          <w:p w14:paraId="7BB2E6B4" w14:textId="77777777" w:rsidR="00502B15" w:rsidRPr="00322B13" w:rsidRDefault="00502B15" w:rsidP="00322B13">
            <w:pPr>
              <w:spacing w:line="276" w:lineRule="auto"/>
            </w:pPr>
          </w:p>
          <w:p w14:paraId="03925AD5" w14:textId="77777777" w:rsidR="000F05DD" w:rsidRPr="00322B13" w:rsidRDefault="000F05DD" w:rsidP="000F05DD">
            <w:pPr>
              <w:spacing w:line="276" w:lineRule="auto"/>
            </w:pPr>
            <w:r w:rsidRPr="00322B13">
              <w:t>Интеллектуальная игра</w:t>
            </w:r>
          </w:p>
          <w:p w14:paraId="20B34D8F" w14:textId="77777777" w:rsidR="000F05DD" w:rsidRPr="00322B13" w:rsidRDefault="000F05DD" w:rsidP="000F05DD">
            <w:pPr>
              <w:spacing w:line="276" w:lineRule="auto"/>
            </w:pPr>
            <w:r w:rsidRPr="00322B13">
              <w:t>тренинг</w:t>
            </w:r>
          </w:p>
          <w:p w14:paraId="19B338EC" w14:textId="77777777" w:rsidR="000F05DD" w:rsidRDefault="000F05DD" w:rsidP="000F05DD">
            <w:pPr>
              <w:spacing w:line="276" w:lineRule="auto"/>
            </w:pPr>
          </w:p>
          <w:p w14:paraId="683C1EF4" w14:textId="77777777" w:rsidR="000F05DD" w:rsidRDefault="000F05DD" w:rsidP="000F05DD">
            <w:pPr>
              <w:spacing w:line="276" w:lineRule="auto"/>
            </w:pPr>
            <w:r>
              <w:t>мини-футбол</w:t>
            </w:r>
          </w:p>
          <w:p w14:paraId="657C6A41" w14:textId="77777777" w:rsidR="000F05DD" w:rsidRPr="00322B13" w:rsidRDefault="000F05DD" w:rsidP="000F05DD">
            <w:pPr>
              <w:spacing w:line="276" w:lineRule="auto"/>
            </w:pPr>
            <w:r>
              <w:t>библиотечный урок</w:t>
            </w:r>
          </w:p>
          <w:p w14:paraId="3A2853B2" w14:textId="618EE8CB" w:rsidR="00502B15" w:rsidRPr="00322B13" w:rsidRDefault="00502B15" w:rsidP="00322B13">
            <w:pPr>
              <w:spacing w:line="276" w:lineRule="auto"/>
            </w:pPr>
          </w:p>
        </w:tc>
        <w:tc>
          <w:tcPr>
            <w:tcW w:w="2337" w:type="dxa"/>
          </w:tcPr>
          <w:p w14:paraId="381FA723" w14:textId="1C6F96EE" w:rsidR="009A4C5E" w:rsidRPr="00322B13" w:rsidRDefault="00590B1F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lastRenderedPageBreak/>
              <w:t xml:space="preserve">Развитие у школьников </w:t>
            </w:r>
            <w:r w:rsidRPr="00322B13">
              <w:rPr>
                <w:color w:val="000000"/>
                <w:shd w:val="clear" w:color="auto" w:fill="FFFFFF"/>
              </w:rPr>
              <w:lastRenderedPageBreak/>
              <w:t>творческого потенциала, креативного мышления, нестандартного подхода к решению жизненных и творческих задач.</w:t>
            </w:r>
          </w:p>
        </w:tc>
        <w:tc>
          <w:tcPr>
            <w:tcW w:w="1560" w:type="dxa"/>
          </w:tcPr>
          <w:p w14:paraId="315BAA87" w14:textId="77777777" w:rsidR="009A4C5E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lastRenderedPageBreak/>
              <w:t>«Эквалайзер»</w:t>
            </w:r>
          </w:p>
        </w:tc>
      </w:tr>
      <w:tr w:rsidR="009A4C5E" w:rsidRPr="00322B13" w14:paraId="1DA113C7" w14:textId="77777777" w:rsidTr="000F05DD">
        <w:tc>
          <w:tcPr>
            <w:tcW w:w="1211" w:type="dxa"/>
          </w:tcPr>
          <w:p w14:paraId="2354C5E3" w14:textId="28F36D6E" w:rsidR="009A4C5E" w:rsidRPr="00322B13" w:rsidRDefault="009A4C5E" w:rsidP="00322B13">
            <w:pPr>
              <w:spacing w:line="276" w:lineRule="auto"/>
            </w:pPr>
            <w:r w:rsidRPr="00322B13">
              <w:t>1</w:t>
            </w:r>
            <w:r w:rsidR="00D57018" w:rsidRPr="00322B13">
              <w:t>7</w:t>
            </w:r>
            <w:r w:rsidRPr="00322B13">
              <w:t>.06.2</w:t>
            </w:r>
            <w:r w:rsidR="00241CE1">
              <w:t>3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063859A7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15 день </w:t>
            </w:r>
          </w:p>
          <w:p w14:paraId="3AD41A62" w14:textId="77777777" w:rsidR="009D174C" w:rsidRPr="00241CE1" w:rsidRDefault="009D174C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«День именинника»</w:t>
            </w:r>
          </w:p>
          <w:p w14:paraId="7604FCB6" w14:textId="77777777" w:rsidR="009D174C" w:rsidRPr="00322B13" w:rsidRDefault="009D174C" w:rsidP="00322B13">
            <w:pPr>
              <w:spacing w:line="276" w:lineRule="auto"/>
            </w:pPr>
            <w:r w:rsidRPr="00322B13">
              <w:t xml:space="preserve">Праздничная программа «День именинника». </w:t>
            </w:r>
          </w:p>
          <w:p w14:paraId="54371A68" w14:textId="77777777" w:rsidR="009A4C5E" w:rsidRDefault="009D174C" w:rsidP="00322B13">
            <w:pPr>
              <w:spacing w:line="276" w:lineRule="auto"/>
            </w:pPr>
            <w:r w:rsidRPr="00322B13">
              <w:t>Акция «Дарить тепло и радость людям» (поздравление на дому пожилых людей</w:t>
            </w:r>
          </w:p>
          <w:p w14:paraId="1DCD4EC2" w14:textId="77777777" w:rsidR="00816254" w:rsidRDefault="00816254" w:rsidP="00816254">
            <w:pPr>
              <w:spacing w:line="160" w:lineRule="atLeast"/>
              <w:rPr>
                <w:rFonts w:eastAsia="Calibri"/>
                <w:color w:val="000000"/>
              </w:rPr>
            </w:pPr>
            <w:r w:rsidRPr="00816254">
              <w:rPr>
                <w:rFonts w:eastAsia="Calibri"/>
                <w:color w:val="000000"/>
              </w:rPr>
              <w:t>Творческая мастерская- Конкурс рисунка «Края свои родные – мы Родиной зовём!».</w:t>
            </w:r>
          </w:p>
          <w:p w14:paraId="385FCD86" w14:textId="77777777" w:rsidR="00816254" w:rsidRPr="00322B13" w:rsidRDefault="00816254" w:rsidP="00C94B87">
            <w:pPr>
              <w:spacing w:line="160" w:lineRule="atLeast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E5C6DD0" w14:textId="77777777" w:rsidR="00502B15" w:rsidRPr="00322B13" w:rsidRDefault="00502B15" w:rsidP="00322B13">
            <w:pPr>
              <w:spacing w:line="276" w:lineRule="auto"/>
            </w:pPr>
          </w:p>
          <w:p w14:paraId="4AEDA020" w14:textId="77777777" w:rsidR="00502B15" w:rsidRPr="00322B13" w:rsidRDefault="00502B15" w:rsidP="00322B13">
            <w:pPr>
              <w:spacing w:line="276" w:lineRule="auto"/>
            </w:pPr>
          </w:p>
          <w:p w14:paraId="1924C41E" w14:textId="77777777" w:rsidR="00502B15" w:rsidRPr="00322B13" w:rsidRDefault="00502B15" w:rsidP="00322B13">
            <w:pPr>
              <w:spacing w:line="276" w:lineRule="auto"/>
            </w:pPr>
            <w:r w:rsidRPr="00322B13">
              <w:t>Праздничная программа</w:t>
            </w:r>
          </w:p>
          <w:p w14:paraId="32847A3B" w14:textId="77777777" w:rsidR="00502B15" w:rsidRPr="00322B13" w:rsidRDefault="00502B15" w:rsidP="00322B13">
            <w:pPr>
              <w:spacing w:line="276" w:lineRule="auto"/>
            </w:pPr>
          </w:p>
          <w:p w14:paraId="1F520047" w14:textId="77777777" w:rsidR="00502B15" w:rsidRPr="00322B13" w:rsidRDefault="00502B15" w:rsidP="00322B13">
            <w:pPr>
              <w:spacing w:line="276" w:lineRule="auto"/>
            </w:pPr>
          </w:p>
          <w:p w14:paraId="27E16B47" w14:textId="77777777" w:rsidR="00907605" w:rsidRPr="00322B13" w:rsidRDefault="00907605" w:rsidP="00322B13">
            <w:pPr>
              <w:spacing w:line="276" w:lineRule="auto"/>
            </w:pPr>
            <w:r w:rsidRPr="00322B13">
              <w:t>Акция</w:t>
            </w:r>
          </w:p>
          <w:p w14:paraId="0DDD4136" w14:textId="77777777" w:rsidR="00502B15" w:rsidRPr="00322B13" w:rsidRDefault="00502B15" w:rsidP="00322B13">
            <w:pPr>
              <w:spacing w:line="276" w:lineRule="auto"/>
            </w:pPr>
          </w:p>
          <w:p w14:paraId="7C1B73DA" w14:textId="77777777" w:rsidR="009A4C5E" w:rsidRPr="00322B13" w:rsidRDefault="00502B15" w:rsidP="00322B13">
            <w:pPr>
              <w:spacing w:line="276" w:lineRule="auto"/>
            </w:pPr>
            <w:r w:rsidRPr="00322B13">
              <w:t xml:space="preserve"> </w:t>
            </w:r>
          </w:p>
        </w:tc>
        <w:tc>
          <w:tcPr>
            <w:tcW w:w="2337" w:type="dxa"/>
          </w:tcPr>
          <w:p w14:paraId="44387E16" w14:textId="77777777" w:rsidR="009A4C5E" w:rsidRPr="00322B13" w:rsidRDefault="00F2590E" w:rsidP="00322B13">
            <w:pPr>
              <w:spacing w:line="276" w:lineRule="auto"/>
            </w:pPr>
            <w:r w:rsidRPr="00322B13">
              <w:t>формирование коммуникативных умений, основы правильного поведения, общения, культуры, досуга</w:t>
            </w:r>
          </w:p>
        </w:tc>
        <w:tc>
          <w:tcPr>
            <w:tcW w:w="1560" w:type="dxa"/>
          </w:tcPr>
          <w:p w14:paraId="4649F0A0" w14:textId="77777777" w:rsidR="009A4C5E" w:rsidRPr="00322B13" w:rsidRDefault="00D92CC7" w:rsidP="00322B13">
            <w:pPr>
              <w:spacing w:line="276" w:lineRule="auto"/>
            </w:pPr>
            <w:r w:rsidRPr="00322B13">
              <w:t> наблюдение</w:t>
            </w:r>
            <w:r w:rsidR="001760DC" w:rsidRPr="00322B13">
              <w:rPr>
                <w:bCs/>
                <w:shd w:val="clear" w:color="auto" w:fill="FFFFFF"/>
              </w:rPr>
              <w:t xml:space="preserve"> «Эквалайзер»</w:t>
            </w:r>
          </w:p>
        </w:tc>
      </w:tr>
      <w:tr w:rsidR="009A4C5E" w:rsidRPr="00322B13" w14:paraId="2B534EDF" w14:textId="77777777" w:rsidTr="000F05DD">
        <w:trPr>
          <w:trHeight w:val="378"/>
        </w:trPr>
        <w:tc>
          <w:tcPr>
            <w:tcW w:w="1211" w:type="dxa"/>
          </w:tcPr>
          <w:p w14:paraId="1D02231F" w14:textId="00E191C0" w:rsidR="009A4C5E" w:rsidRPr="00322B13" w:rsidRDefault="00590B1F" w:rsidP="00322B13">
            <w:pPr>
              <w:spacing w:line="276" w:lineRule="auto"/>
            </w:pPr>
            <w:r>
              <w:t>19</w:t>
            </w:r>
            <w:r w:rsidR="009A4C5E" w:rsidRPr="00322B13">
              <w:t>.06.2</w:t>
            </w:r>
            <w:r w:rsidR="00241CE1">
              <w:t>3</w:t>
            </w:r>
          </w:p>
        </w:tc>
        <w:tc>
          <w:tcPr>
            <w:tcW w:w="2537" w:type="dxa"/>
          </w:tcPr>
          <w:p w14:paraId="760A14C1" w14:textId="62F47F22" w:rsidR="00907605" w:rsidRPr="00322B13" w:rsidRDefault="006A2421" w:rsidP="00322B13">
            <w:pPr>
              <w:spacing w:line="276" w:lineRule="auto"/>
            </w:pPr>
            <w:r>
              <w:t>16</w:t>
            </w:r>
            <w:r w:rsidR="00907605" w:rsidRPr="00322B13">
              <w:t xml:space="preserve"> день </w:t>
            </w:r>
          </w:p>
          <w:p w14:paraId="7BCB2EAA" w14:textId="77777777" w:rsidR="00907605" w:rsidRDefault="00907605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«Материк счастливых друзей»</w:t>
            </w:r>
          </w:p>
          <w:p w14:paraId="2FAC002C" w14:textId="4D70704B" w:rsidR="00816254" w:rsidRDefault="00816254" w:rsidP="00322B13">
            <w:pPr>
              <w:spacing w:line="276" w:lineRule="auto"/>
              <w:rPr>
                <w:color w:val="000000"/>
              </w:rPr>
            </w:pPr>
            <w:r w:rsidRPr="00322B13">
              <w:rPr>
                <w:color w:val="000000"/>
              </w:rPr>
              <w:t>Торжественная церемония подъема государственного флага Российск</w:t>
            </w:r>
            <w:r>
              <w:rPr>
                <w:color w:val="000000"/>
              </w:rPr>
              <w:t>ой Федерации.</w:t>
            </w:r>
          </w:p>
          <w:p w14:paraId="49F17090" w14:textId="72BEE911" w:rsidR="002D1785" w:rsidRDefault="002D1785" w:rsidP="00322B13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Время безопасности:</w:t>
            </w:r>
          </w:p>
          <w:p w14:paraId="28B68D7C" w14:textId="2100234B" w:rsidR="002D1785" w:rsidRPr="002D1785" w:rsidRDefault="002D1785" w:rsidP="00322B13">
            <w:pPr>
              <w:spacing w:line="276" w:lineRule="auto"/>
            </w:pPr>
            <w:r w:rsidRPr="002D1785">
              <w:rPr>
                <w:rFonts w:eastAsia="Calibri"/>
                <w:color w:val="000000"/>
              </w:rPr>
              <w:t xml:space="preserve">Спортом заниматься – </w:t>
            </w:r>
            <w:proofErr w:type="gramStart"/>
            <w:r w:rsidRPr="002D1785">
              <w:rPr>
                <w:rFonts w:eastAsia="Calibri"/>
                <w:color w:val="000000"/>
              </w:rPr>
              <w:t>с  болезнями</w:t>
            </w:r>
            <w:proofErr w:type="gramEnd"/>
            <w:r w:rsidRPr="002D1785">
              <w:rPr>
                <w:rFonts w:eastAsia="Calibri"/>
                <w:color w:val="000000"/>
              </w:rPr>
              <w:t xml:space="preserve"> не знаться</w:t>
            </w:r>
            <w:r>
              <w:rPr>
                <w:rFonts w:eastAsia="Calibri"/>
                <w:color w:val="000000"/>
              </w:rPr>
              <w:t>.</w:t>
            </w:r>
          </w:p>
          <w:p w14:paraId="3CCA2805" w14:textId="77777777" w:rsidR="00907605" w:rsidRPr="00322B13" w:rsidRDefault="00907605" w:rsidP="00322B13">
            <w:pPr>
              <w:spacing w:line="276" w:lineRule="auto"/>
            </w:pPr>
            <w:r w:rsidRPr="00322B13">
              <w:lastRenderedPageBreak/>
              <w:t xml:space="preserve">Отрядное мероприятие «Мисс и миссис отряда» </w:t>
            </w:r>
          </w:p>
          <w:p w14:paraId="326E0FD3" w14:textId="77777777" w:rsidR="00907605" w:rsidRPr="00322B13" w:rsidRDefault="00907605" w:rsidP="00322B13">
            <w:pPr>
              <w:spacing w:line="276" w:lineRule="auto"/>
            </w:pPr>
            <w:r w:rsidRPr="00322B13">
              <w:t>Конкурс рисунков «От улыбки станет всем светлей».</w:t>
            </w:r>
          </w:p>
          <w:p w14:paraId="4361DA7C" w14:textId="77777777" w:rsidR="009A4C5E" w:rsidRPr="00322B13" w:rsidRDefault="00907605" w:rsidP="00322B13">
            <w:pPr>
              <w:spacing w:line="276" w:lineRule="auto"/>
            </w:pPr>
            <w:r w:rsidRPr="00322B13">
              <w:t>Легкоатлетическая эстафета.</w:t>
            </w:r>
          </w:p>
        </w:tc>
        <w:tc>
          <w:tcPr>
            <w:tcW w:w="1700" w:type="dxa"/>
          </w:tcPr>
          <w:p w14:paraId="1C078FCE" w14:textId="77777777" w:rsidR="00502B15" w:rsidRPr="00322B13" w:rsidRDefault="00502B15" w:rsidP="00322B13">
            <w:pPr>
              <w:spacing w:line="276" w:lineRule="auto"/>
            </w:pPr>
          </w:p>
          <w:p w14:paraId="6924939F" w14:textId="77777777" w:rsidR="00502B15" w:rsidRPr="00322B13" w:rsidRDefault="00502B15" w:rsidP="00322B13">
            <w:pPr>
              <w:spacing w:line="276" w:lineRule="auto"/>
            </w:pPr>
          </w:p>
          <w:p w14:paraId="3B402709" w14:textId="77777777" w:rsidR="00502B15" w:rsidRPr="00322B13" w:rsidRDefault="00502B15" w:rsidP="00322B13">
            <w:pPr>
              <w:spacing w:line="276" w:lineRule="auto"/>
            </w:pPr>
          </w:p>
          <w:p w14:paraId="272649CE" w14:textId="77777777" w:rsidR="00502B15" w:rsidRPr="00322B13" w:rsidRDefault="00502B15" w:rsidP="00322B13">
            <w:pPr>
              <w:spacing w:line="276" w:lineRule="auto"/>
            </w:pPr>
          </w:p>
          <w:p w14:paraId="02EA2CE5" w14:textId="77777777" w:rsidR="00502B15" w:rsidRPr="00322B13" w:rsidRDefault="00502B15" w:rsidP="00322B13">
            <w:pPr>
              <w:spacing w:line="276" w:lineRule="auto"/>
            </w:pPr>
          </w:p>
          <w:p w14:paraId="6CC9047C" w14:textId="77777777" w:rsidR="00502B15" w:rsidRPr="00322B13" w:rsidRDefault="00502B15" w:rsidP="00322B13">
            <w:pPr>
              <w:spacing w:line="276" w:lineRule="auto"/>
            </w:pPr>
          </w:p>
          <w:p w14:paraId="76BE0B32" w14:textId="77777777" w:rsidR="00502B15" w:rsidRPr="00322B13" w:rsidRDefault="00502B15" w:rsidP="00322B13">
            <w:pPr>
              <w:spacing w:line="276" w:lineRule="auto"/>
            </w:pPr>
            <w:r w:rsidRPr="00322B13">
              <w:t>Конкурс рисунков</w:t>
            </w:r>
          </w:p>
          <w:p w14:paraId="73C0818F" w14:textId="77777777" w:rsidR="00502B15" w:rsidRPr="00322B13" w:rsidRDefault="00502B15" w:rsidP="00322B13">
            <w:pPr>
              <w:spacing w:line="276" w:lineRule="auto"/>
            </w:pPr>
          </w:p>
          <w:p w14:paraId="5E55F38D" w14:textId="77777777" w:rsidR="009A4C5E" w:rsidRPr="00322B13" w:rsidRDefault="00502B15" w:rsidP="00322B13">
            <w:pPr>
              <w:spacing w:line="276" w:lineRule="auto"/>
            </w:pPr>
            <w:r w:rsidRPr="00322B13">
              <w:t>эстафета</w:t>
            </w:r>
          </w:p>
        </w:tc>
        <w:tc>
          <w:tcPr>
            <w:tcW w:w="2337" w:type="dxa"/>
          </w:tcPr>
          <w:p w14:paraId="226D5133" w14:textId="77777777" w:rsidR="009A4C5E" w:rsidRPr="00322B13" w:rsidRDefault="00D1117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>У</w:t>
            </w:r>
            <w:r w:rsidR="00F67E58" w:rsidRPr="00322B13">
              <w:rPr>
                <w:color w:val="000000"/>
                <w:shd w:val="clear" w:color="auto" w:fill="FFFFFF"/>
              </w:rPr>
              <w:t xml:space="preserve">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</w:t>
            </w:r>
            <w:r w:rsidR="00F67E58" w:rsidRPr="00322B13">
              <w:rPr>
                <w:color w:val="000000"/>
                <w:shd w:val="clear" w:color="auto" w:fill="FFFFFF"/>
              </w:rPr>
              <w:lastRenderedPageBreak/>
              <w:t>самостоятельности и самодеятельности</w:t>
            </w:r>
          </w:p>
        </w:tc>
        <w:tc>
          <w:tcPr>
            <w:tcW w:w="1560" w:type="dxa"/>
          </w:tcPr>
          <w:p w14:paraId="56D0D75C" w14:textId="77777777" w:rsidR="00907605" w:rsidRPr="00322B13" w:rsidRDefault="001760DC" w:rsidP="00322B13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lastRenderedPageBreak/>
              <w:t>«Эквалайзер»</w:t>
            </w:r>
          </w:p>
          <w:p w14:paraId="24E2C95A" w14:textId="77777777" w:rsidR="009A4C5E" w:rsidRPr="00322B13" w:rsidRDefault="00907605" w:rsidP="00322B13">
            <w:pPr>
              <w:spacing w:line="276" w:lineRule="auto"/>
            </w:pPr>
            <w:r w:rsidRPr="00322B13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590B1F" w:rsidRPr="00322B13" w14:paraId="31C556FC" w14:textId="77777777" w:rsidTr="000F05DD">
        <w:trPr>
          <w:trHeight w:val="378"/>
        </w:trPr>
        <w:tc>
          <w:tcPr>
            <w:tcW w:w="1211" w:type="dxa"/>
          </w:tcPr>
          <w:p w14:paraId="2D8C6A4D" w14:textId="4E7828B8" w:rsidR="00590B1F" w:rsidRPr="00322B13" w:rsidRDefault="00590B1F" w:rsidP="00322B13">
            <w:pPr>
              <w:spacing w:line="276" w:lineRule="auto"/>
            </w:pPr>
            <w:r>
              <w:t>20.06.22</w:t>
            </w:r>
          </w:p>
        </w:tc>
        <w:tc>
          <w:tcPr>
            <w:tcW w:w="2537" w:type="dxa"/>
          </w:tcPr>
          <w:p w14:paraId="54BED23F" w14:textId="0FEF2296" w:rsidR="00590B1F" w:rsidRPr="00322B13" w:rsidRDefault="006A2421" w:rsidP="00590B1F">
            <w:pPr>
              <w:spacing w:line="276" w:lineRule="auto"/>
            </w:pPr>
            <w:r>
              <w:t>17</w:t>
            </w:r>
            <w:r w:rsidR="00590B1F" w:rsidRPr="00322B13">
              <w:t xml:space="preserve"> день</w:t>
            </w:r>
          </w:p>
          <w:p w14:paraId="3794ADD4" w14:textId="77777777" w:rsidR="00590B1F" w:rsidRPr="00241CE1" w:rsidRDefault="00590B1F" w:rsidP="00590B1F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«День памяти и скорби»</w:t>
            </w:r>
          </w:p>
          <w:p w14:paraId="5DDD69EB" w14:textId="77777777" w:rsidR="00590B1F" w:rsidRPr="00322B13" w:rsidRDefault="00590B1F" w:rsidP="00590B1F">
            <w:pPr>
              <w:spacing w:line="276" w:lineRule="auto"/>
            </w:pPr>
            <w:r w:rsidRPr="00322B13">
              <w:t>-торжественная линейка у памятника, возложение цветов;</w:t>
            </w:r>
          </w:p>
          <w:p w14:paraId="1235364A" w14:textId="77777777" w:rsidR="00590B1F" w:rsidRPr="00322B13" w:rsidRDefault="00590B1F" w:rsidP="00590B1F">
            <w:pPr>
              <w:spacing w:line="276" w:lineRule="auto"/>
            </w:pPr>
            <w:r w:rsidRPr="00322B13">
              <w:t>- Олимпиада "Знаем, помним, гордимся!";</w:t>
            </w:r>
          </w:p>
          <w:p w14:paraId="59326529" w14:textId="69D82F1E" w:rsidR="00590B1F" w:rsidRPr="00C94B87" w:rsidRDefault="00590B1F" w:rsidP="00C94B87">
            <w:pPr>
              <w:pStyle w:val="3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22B13">
              <w:rPr>
                <w:rFonts w:ascii="Times New Roman" w:hAnsi="Times New Roman" w:cs="Times New Roman"/>
              </w:rPr>
              <w:t>-</w:t>
            </w:r>
            <w:r w:rsidRPr="00322B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«Литературно-музыкальная </w:t>
            </w:r>
            <w:r w:rsidR="00C94B87">
              <w:rPr>
                <w:rFonts w:ascii="Times New Roman" w:eastAsia="Times New Roman" w:hAnsi="Times New Roman" w:cs="Times New Roman"/>
                <w:bCs/>
                <w:color w:val="auto"/>
              </w:rPr>
              <w:t>композиция "Учитель-фронтовик"»</w:t>
            </w:r>
          </w:p>
          <w:p w14:paraId="7D5FCADB" w14:textId="77777777" w:rsidR="00590B1F" w:rsidRPr="00322B13" w:rsidRDefault="00590B1F" w:rsidP="00590B1F">
            <w:pPr>
              <w:spacing w:line="276" w:lineRule="auto"/>
            </w:pPr>
            <w:r w:rsidRPr="00322B13">
              <w:t xml:space="preserve">"Памятный рисунок" </w:t>
            </w:r>
          </w:p>
          <w:p w14:paraId="5EF62227" w14:textId="77777777" w:rsidR="00590B1F" w:rsidRPr="00322B13" w:rsidRDefault="00590B1F" w:rsidP="00590B1F">
            <w:pPr>
              <w:spacing w:line="276" w:lineRule="auto"/>
            </w:pPr>
            <w:r w:rsidRPr="00322B13">
              <w:t>- операция "Нас</w:t>
            </w:r>
          </w:p>
          <w:p w14:paraId="23890FE8" w14:textId="77777777" w:rsidR="00590B1F" w:rsidRPr="00322B13" w:rsidRDefault="00590B1F" w:rsidP="00590B1F">
            <w:pPr>
              <w:spacing w:line="276" w:lineRule="auto"/>
            </w:pPr>
            <w:r w:rsidRPr="00322B13">
              <w:t>здесь не было!"</w:t>
            </w:r>
          </w:p>
          <w:p w14:paraId="5C33F3AC" w14:textId="77777777" w:rsidR="00590B1F" w:rsidRPr="00322B13" w:rsidRDefault="00590B1F" w:rsidP="00590B1F">
            <w:pPr>
              <w:spacing w:line="276" w:lineRule="auto"/>
            </w:pPr>
            <w:r w:rsidRPr="00322B13">
              <w:t>-инструктаж "Безопасный путь</w:t>
            </w:r>
          </w:p>
          <w:p w14:paraId="7ED6CA16" w14:textId="5017F6C2" w:rsidR="00590B1F" w:rsidRPr="00322B13" w:rsidRDefault="00590B1F" w:rsidP="00590B1F">
            <w:pPr>
              <w:spacing w:line="276" w:lineRule="auto"/>
            </w:pPr>
            <w:r w:rsidRPr="00322B13">
              <w:t>домой".</w:t>
            </w:r>
          </w:p>
        </w:tc>
        <w:tc>
          <w:tcPr>
            <w:tcW w:w="1700" w:type="dxa"/>
          </w:tcPr>
          <w:p w14:paraId="3FD31A23" w14:textId="77777777" w:rsidR="00590B1F" w:rsidRDefault="00590B1F" w:rsidP="00322B13">
            <w:pPr>
              <w:spacing w:line="276" w:lineRule="auto"/>
            </w:pPr>
          </w:p>
          <w:p w14:paraId="209E9426" w14:textId="77777777" w:rsidR="00590B1F" w:rsidRDefault="00590B1F" w:rsidP="00322B13">
            <w:pPr>
              <w:spacing w:line="276" w:lineRule="auto"/>
            </w:pPr>
          </w:p>
          <w:p w14:paraId="7EA62AB3" w14:textId="77777777" w:rsidR="00590B1F" w:rsidRDefault="00590B1F" w:rsidP="00322B13">
            <w:pPr>
              <w:spacing w:line="276" w:lineRule="auto"/>
            </w:pPr>
          </w:p>
          <w:p w14:paraId="47C11E5F" w14:textId="77777777" w:rsidR="00590B1F" w:rsidRDefault="00590B1F" w:rsidP="00322B13">
            <w:pPr>
              <w:spacing w:line="276" w:lineRule="auto"/>
            </w:pPr>
          </w:p>
          <w:p w14:paraId="56B6FA67" w14:textId="77777777" w:rsidR="00590B1F" w:rsidRDefault="00590B1F" w:rsidP="00322B13">
            <w:pPr>
              <w:spacing w:line="276" w:lineRule="auto"/>
            </w:pPr>
          </w:p>
          <w:p w14:paraId="44B11DBB" w14:textId="77777777" w:rsidR="00590B1F" w:rsidRDefault="00590B1F" w:rsidP="00322B13">
            <w:pPr>
              <w:spacing w:line="276" w:lineRule="auto"/>
            </w:pPr>
          </w:p>
          <w:p w14:paraId="072AAA96" w14:textId="77777777" w:rsidR="00590B1F" w:rsidRPr="00322B13" w:rsidRDefault="00590B1F" w:rsidP="00590B1F">
            <w:pPr>
              <w:spacing w:line="276" w:lineRule="auto"/>
            </w:pPr>
            <w:r w:rsidRPr="00322B13">
              <w:t>Олимпиада</w:t>
            </w:r>
          </w:p>
          <w:p w14:paraId="0ADEE0C3" w14:textId="24222C44" w:rsidR="00590B1F" w:rsidRPr="00322B13" w:rsidRDefault="00590B1F" w:rsidP="00590B1F">
            <w:pPr>
              <w:spacing w:line="276" w:lineRule="auto"/>
            </w:pPr>
          </w:p>
          <w:p w14:paraId="23614905" w14:textId="77777777" w:rsidR="00590B1F" w:rsidRPr="00322B13" w:rsidRDefault="00590B1F" w:rsidP="00590B1F">
            <w:pPr>
              <w:spacing w:line="276" w:lineRule="auto"/>
            </w:pPr>
          </w:p>
          <w:p w14:paraId="38D9455C" w14:textId="77777777" w:rsidR="00590B1F" w:rsidRDefault="00590B1F" w:rsidP="00590B1F">
            <w:pPr>
              <w:spacing w:line="276" w:lineRule="auto"/>
            </w:pPr>
            <w:r w:rsidRPr="00322B13">
              <w:t>конкурс чтецов</w:t>
            </w:r>
          </w:p>
          <w:p w14:paraId="0246B670" w14:textId="77777777" w:rsidR="00590B1F" w:rsidRDefault="00590B1F" w:rsidP="00590B1F">
            <w:pPr>
              <w:spacing w:line="276" w:lineRule="auto"/>
            </w:pPr>
          </w:p>
          <w:p w14:paraId="6DD19C42" w14:textId="77777777" w:rsidR="00590B1F" w:rsidRDefault="00590B1F" w:rsidP="00590B1F">
            <w:pPr>
              <w:spacing w:line="276" w:lineRule="auto"/>
            </w:pPr>
          </w:p>
          <w:p w14:paraId="1D648B50" w14:textId="77777777" w:rsidR="00590B1F" w:rsidRDefault="00590B1F" w:rsidP="00590B1F">
            <w:pPr>
              <w:spacing w:line="276" w:lineRule="auto"/>
            </w:pPr>
          </w:p>
          <w:p w14:paraId="11139E17" w14:textId="354145DE" w:rsidR="00590B1F" w:rsidRPr="00322B13" w:rsidRDefault="00590B1F" w:rsidP="00590B1F">
            <w:pPr>
              <w:spacing w:line="276" w:lineRule="auto"/>
            </w:pPr>
            <w:r>
              <w:t>рисунок</w:t>
            </w:r>
          </w:p>
        </w:tc>
        <w:tc>
          <w:tcPr>
            <w:tcW w:w="2337" w:type="dxa"/>
          </w:tcPr>
          <w:p w14:paraId="38A481A4" w14:textId="1533F4D0" w:rsidR="00590B1F" w:rsidRPr="00322B13" w:rsidRDefault="00590B1F" w:rsidP="00322B13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gramStart"/>
            <w:r w:rsidRPr="00322B13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322B13">
              <w:rPr>
                <w:color w:val="000000"/>
                <w:shd w:val="clear" w:color="auto" w:fill="FFFFFF"/>
              </w:rPr>
              <w:t xml:space="preserve"> и нравственных качеств,</w:t>
            </w:r>
            <w:r w:rsidRPr="00322B13">
              <w:t xml:space="preserve"> укрепление связей между разновозрастными группами детей</w:t>
            </w:r>
          </w:p>
        </w:tc>
        <w:tc>
          <w:tcPr>
            <w:tcW w:w="1560" w:type="dxa"/>
          </w:tcPr>
          <w:p w14:paraId="1D445AC5" w14:textId="77777777" w:rsidR="00590B1F" w:rsidRPr="00322B13" w:rsidRDefault="00590B1F" w:rsidP="00590B1F">
            <w:pPr>
              <w:spacing w:line="276" w:lineRule="auto"/>
            </w:pPr>
            <w:r w:rsidRPr="00322B13">
              <w:rPr>
                <w:bCs/>
                <w:shd w:val="clear" w:color="auto" w:fill="FFFFFF"/>
              </w:rPr>
              <w:t>«Эквалайзер»</w:t>
            </w:r>
          </w:p>
          <w:p w14:paraId="1A0E4DA4" w14:textId="625AF96D" w:rsidR="00590B1F" w:rsidRPr="00322B13" w:rsidRDefault="00590B1F" w:rsidP="00590B1F">
            <w:pPr>
              <w:spacing w:line="276" w:lineRule="auto"/>
              <w:rPr>
                <w:bCs/>
                <w:shd w:val="clear" w:color="auto" w:fill="FFFFFF"/>
              </w:rPr>
            </w:pPr>
            <w:r w:rsidRPr="00322B13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9A4C5E" w:rsidRPr="00322B13" w14:paraId="54A6BCBF" w14:textId="77777777" w:rsidTr="000F05DD">
        <w:tc>
          <w:tcPr>
            <w:tcW w:w="1211" w:type="dxa"/>
          </w:tcPr>
          <w:p w14:paraId="36059E4C" w14:textId="6B3133F7" w:rsidR="009A4C5E" w:rsidRPr="00322B13" w:rsidRDefault="00D57018" w:rsidP="00322B13">
            <w:pPr>
              <w:spacing w:line="276" w:lineRule="auto"/>
            </w:pPr>
            <w:r w:rsidRPr="00322B13">
              <w:t>21</w:t>
            </w:r>
            <w:r w:rsidR="009A4C5E" w:rsidRPr="00322B13">
              <w:t>.06.2</w:t>
            </w:r>
            <w:r w:rsidR="00241CE1">
              <w:t>3</w:t>
            </w:r>
          </w:p>
        </w:tc>
        <w:tc>
          <w:tcPr>
            <w:tcW w:w="2537" w:type="dxa"/>
          </w:tcPr>
          <w:p w14:paraId="1096A8EC" w14:textId="77777777" w:rsidR="00907605" w:rsidRPr="00322B13" w:rsidRDefault="00907605" w:rsidP="00322B13">
            <w:pPr>
              <w:spacing w:line="276" w:lineRule="auto"/>
            </w:pPr>
            <w:r w:rsidRPr="00322B13">
              <w:t>18 день</w:t>
            </w:r>
          </w:p>
          <w:p w14:paraId="7EDB1B01" w14:textId="5DFED38F" w:rsidR="00907605" w:rsidRPr="00241CE1" w:rsidRDefault="00907605" w:rsidP="00322B13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«День Расставаний»</w:t>
            </w:r>
          </w:p>
          <w:p w14:paraId="36A7FB30" w14:textId="77777777" w:rsidR="00907605" w:rsidRPr="00322B13" w:rsidRDefault="00907605" w:rsidP="00322B13">
            <w:pPr>
              <w:spacing w:line="276" w:lineRule="auto"/>
            </w:pPr>
            <w:r w:rsidRPr="00322B13">
              <w:t>Программа "Как</w:t>
            </w:r>
          </w:p>
          <w:p w14:paraId="655C23CC" w14:textId="77777777" w:rsidR="00907605" w:rsidRPr="00322B13" w:rsidRDefault="00907605" w:rsidP="00322B13">
            <w:pPr>
              <w:spacing w:line="276" w:lineRule="auto"/>
            </w:pPr>
            <w:r w:rsidRPr="00322B13">
              <w:t>здорово, что все</w:t>
            </w:r>
          </w:p>
          <w:p w14:paraId="1AD62E44" w14:textId="77777777" w:rsidR="00907605" w:rsidRPr="00322B13" w:rsidRDefault="00907605" w:rsidP="00322B13">
            <w:pPr>
              <w:spacing w:line="276" w:lineRule="auto"/>
            </w:pPr>
            <w:r w:rsidRPr="00322B13">
              <w:t>мы здесь</w:t>
            </w:r>
          </w:p>
          <w:p w14:paraId="25B9A26C" w14:textId="77777777" w:rsidR="00907605" w:rsidRPr="00322B13" w:rsidRDefault="00907605" w:rsidP="00322B13">
            <w:pPr>
              <w:spacing w:line="276" w:lineRule="auto"/>
            </w:pPr>
            <w:r w:rsidRPr="00322B13">
              <w:t>сегодня</w:t>
            </w:r>
          </w:p>
          <w:p w14:paraId="5D98DA28" w14:textId="77777777" w:rsidR="00907605" w:rsidRPr="00322B13" w:rsidRDefault="00907605" w:rsidP="00322B13">
            <w:pPr>
              <w:spacing w:line="276" w:lineRule="auto"/>
            </w:pPr>
            <w:r w:rsidRPr="00322B13">
              <w:t>собрались!";</w:t>
            </w:r>
          </w:p>
          <w:p w14:paraId="4BF610F7" w14:textId="77777777" w:rsidR="00907605" w:rsidRPr="00322B13" w:rsidRDefault="00907605" w:rsidP="00322B13">
            <w:pPr>
              <w:spacing w:line="276" w:lineRule="auto"/>
            </w:pPr>
            <w:r w:rsidRPr="00322B13">
              <w:t>- операция "Нас</w:t>
            </w:r>
          </w:p>
          <w:p w14:paraId="39F5A4CE" w14:textId="77777777" w:rsidR="00907605" w:rsidRPr="00322B13" w:rsidRDefault="00907605" w:rsidP="00322B13">
            <w:pPr>
              <w:spacing w:line="276" w:lineRule="auto"/>
            </w:pPr>
            <w:r w:rsidRPr="00322B13">
              <w:t>здесь не было!"</w:t>
            </w:r>
          </w:p>
          <w:p w14:paraId="1FC03AD8" w14:textId="77777777" w:rsidR="00907605" w:rsidRPr="00322B13" w:rsidRDefault="00907605" w:rsidP="00322B13">
            <w:pPr>
              <w:spacing w:line="276" w:lineRule="auto"/>
            </w:pPr>
            <w:r w:rsidRPr="00322B13">
              <w:t>-"Безопасный путь</w:t>
            </w:r>
          </w:p>
          <w:p w14:paraId="148E0F6C" w14:textId="75D1AA32" w:rsidR="00C94B87" w:rsidRPr="00C94B87" w:rsidRDefault="00C94B87" w:rsidP="00C94B8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t>домой"</w:t>
            </w:r>
            <w:r w:rsidR="00907605" w:rsidRPr="00322B13">
              <w:br/>
            </w:r>
            <w:r w:rsidRPr="00C94B87">
              <w:rPr>
                <w:rFonts w:eastAsia="Calibri"/>
                <w:color w:val="000000"/>
              </w:rPr>
              <w:t>Игры на свежем воздухе «Праздничная эстафета»</w:t>
            </w:r>
          </w:p>
          <w:p w14:paraId="2C9E394D" w14:textId="77777777" w:rsidR="00907605" w:rsidRPr="00322B13" w:rsidRDefault="00907605" w:rsidP="00322B13">
            <w:pPr>
              <w:spacing w:line="276" w:lineRule="auto"/>
            </w:pPr>
          </w:p>
          <w:p w14:paraId="4D0907BA" w14:textId="77777777" w:rsidR="009A4C5E" w:rsidRPr="00322B13" w:rsidRDefault="009A4C5E" w:rsidP="00322B13">
            <w:pPr>
              <w:spacing w:line="276" w:lineRule="auto"/>
            </w:pPr>
          </w:p>
        </w:tc>
        <w:tc>
          <w:tcPr>
            <w:tcW w:w="1700" w:type="dxa"/>
          </w:tcPr>
          <w:p w14:paraId="6E7A52B8" w14:textId="77777777" w:rsidR="00502B15" w:rsidRPr="00322B13" w:rsidRDefault="00502B15" w:rsidP="00322B13">
            <w:pPr>
              <w:spacing w:line="276" w:lineRule="auto"/>
            </w:pPr>
          </w:p>
          <w:p w14:paraId="65C4491D" w14:textId="77777777" w:rsidR="00502B15" w:rsidRPr="00322B13" w:rsidRDefault="00502B15" w:rsidP="00322B13">
            <w:pPr>
              <w:spacing w:line="276" w:lineRule="auto"/>
            </w:pPr>
          </w:p>
          <w:p w14:paraId="3635C982" w14:textId="77777777" w:rsidR="00502B15" w:rsidRPr="00322B13" w:rsidRDefault="00502B15" w:rsidP="00322B13">
            <w:pPr>
              <w:spacing w:line="276" w:lineRule="auto"/>
            </w:pPr>
          </w:p>
          <w:p w14:paraId="48805040" w14:textId="77777777" w:rsidR="00502B15" w:rsidRPr="00322B13" w:rsidRDefault="00502B15" w:rsidP="00322B13">
            <w:pPr>
              <w:spacing w:line="276" w:lineRule="auto"/>
            </w:pPr>
            <w:r w:rsidRPr="00322B13">
              <w:t xml:space="preserve">Конкурсная программа  </w:t>
            </w:r>
          </w:p>
          <w:p w14:paraId="7D9380C9" w14:textId="77777777" w:rsidR="00502B15" w:rsidRPr="00322B13" w:rsidRDefault="00502B15" w:rsidP="00322B13">
            <w:pPr>
              <w:spacing w:line="276" w:lineRule="auto"/>
            </w:pPr>
          </w:p>
          <w:p w14:paraId="1EC0A18C" w14:textId="77777777" w:rsidR="00502B15" w:rsidRPr="00322B13" w:rsidRDefault="00502B15" w:rsidP="00322B13">
            <w:pPr>
              <w:spacing w:line="276" w:lineRule="auto"/>
            </w:pPr>
          </w:p>
          <w:p w14:paraId="4E01E17B" w14:textId="77777777" w:rsidR="009A4C5E" w:rsidRPr="00322B13" w:rsidRDefault="00502B15" w:rsidP="00322B13">
            <w:pPr>
              <w:spacing w:line="276" w:lineRule="auto"/>
            </w:pPr>
            <w:r w:rsidRPr="00322B13">
              <w:t>операция</w:t>
            </w:r>
          </w:p>
        </w:tc>
        <w:tc>
          <w:tcPr>
            <w:tcW w:w="2337" w:type="dxa"/>
          </w:tcPr>
          <w:p w14:paraId="3934194E" w14:textId="77777777" w:rsidR="009A4C5E" w:rsidRPr="00322B13" w:rsidRDefault="00D11178" w:rsidP="00322B13">
            <w:pPr>
              <w:spacing w:line="276" w:lineRule="auto"/>
            </w:pPr>
            <w:r w:rsidRPr="00322B13">
              <w:rPr>
                <w:color w:val="000000"/>
                <w:shd w:val="clear" w:color="auto" w:fill="FFFFFF"/>
              </w:rPr>
              <w:t>Получение умений и навыков 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560" w:type="dxa"/>
          </w:tcPr>
          <w:p w14:paraId="1EBB9536" w14:textId="77777777" w:rsidR="00E01F9E" w:rsidRPr="00322B13" w:rsidRDefault="00D92CC7" w:rsidP="00322B13">
            <w:pPr>
              <w:spacing w:line="276" w:lineRule="auto"/>
            </w:pPr>
            <w:r w:rsidRPr="00322B13">
              <w:t> наблюдение</w:t>
            </w:r>
            <w:r w:rsidR="001760DC" w:rsidRPr="00322B13">
              <w:rPr>
                <w:bCs/>
                <w:shd w:val="clear" w:color="auto" w:fill="FFFFFF"/>
              </w:rPr>
              <w:t xml:space="preserve"> «Эквалайзер»</w:t>
            </w:r>
          </w:p>
          <w:p w14:paraId="1D580439" w14:textId="77777777" w:rsidR="009A4C5E" w:rsidRPr="00322B13" w:rsidRDefault="00E01F9E" w:rsidP="00322B13">
            <w:pPr>
              <w:spacing w:line="276" w:lineRule="auto"/>
            </w:pPr>
            <w:r w:rsidRPr="00322B13">
              <w:rPr>
                <w:bCs/>
                <w:color w:val="000000"/>
                <w:shd w:val="clear" w:color="auto" w:fill="FFFFFF"/>
              </w:rPr>
              <w:t>Методика «Цветопись»</w:t>
            </w:r>
            <w:r w:rsidRPr="00322B13">
              <w:rPr>
                <w:color w:val="000000"/>
                <w:shd w:val="clear" w:color="auto" w:fill="FFFFFF"/>
              </w:rPr>
              <w:t xml:space="preserve"> (А. </w:t>
            </w:r>
            <w:proofErr w:type="spellStart"/>
            <w:r w:rsidRPr="00322B13">
              <w:rPr>
                <w:color w:val="000000"/>
                <w:shd w:val="clear" w:color="auto" w:fill="FFFFFF"/>
              </w:rPr>
              <w:t>Лутошкин</w:t>
            </w:r>
            <w:proofErr w:type="spellEnd"/>
            <w:r w:rsidRPr="00322B13">
              <w:rPr>
                <w:color w:val="000000"/>
                <w:shd w:val="clear" w:color="auto" w:fill="FFFFFF"/>
              </w:rPr>
              <w:t>)</w:t>
            </w:r>
          </w:p>
        </w:tc>
      </w:tr>
    </w:tbl>
    <w:p w14:paraId="1BA3D483" w14:textId="77777777" w:rsidR="00B553EB" w:rsidRDefault="00B553EB" w:rsidP="00F01209">
      <w:pPr>
        <w:spacing w:line="360" w:lineRule="auto"/>
        <w:rPr>
          <w:sz w:val="28"/>
          <w:szCs w:val="28"/>
        </w:rPr>
      </w:pPr>
    </w:p>
    <w:p w14:paraId="359180A9" w14:textId="77777777" w:rsidR="006A2421" w:rsidRDefault="006A2421" w:rsidP="00F01209">
      <w:pPr>
        <w:spacing w:line="360" w:lineRule="auto"/>
        <w:rPr>
          <w:sz w:val="28"/>
          <w:szCs w:val="28"/>
        </w:rPr>
      </w:pPr>
    </w:p>
    <w:p w14:paraId="1A689B1C" w14:textId="2A3AF121" w:rsidR="00B553EB" w:rsidRDefault="00B553EB" w:rsidP="00F01209">
      <w:pPr>
        <w:spacing w:line="360" w:lineRule="auto"/>
        <w:rPr>
          <w:b/>
          <w:sz w:val="28"/>
          <w:szCs w:val="28"/>
        </w:rPr>
      </w:pPr>
      <w:r w:rsidRPr="00C66421">
        <w:rPr>
          <w:b/>
          <w:sz w:val="28"/>
          <w:szCs w:val="28"/>
        </w:rPr>
        <w:lastRenderedPageBreak/>
        <w:t xml:space="preserve">2 смена </w:t>
      </w:r>
      <w:r w:rsidR="00A3089C">
        <w:rPr>
          <w:b/>
          <w:sz w:val="28"/>
          <w:szCs w:val="28"/>
        </w:rPr>
        <w:t>с 2</w:t>
      </w:r>
      <w:r w:rsidR="004E4E83">
        <w:rPr>
          <w:b/>
          <w:sz w:val="28"/>
          <w:szCs w:val="28"/>
        </w:rPr>
        <w:t>6</w:t>
      </w:r>
      <w:r w:rsidR="00A3089C">
        <w:rPr>
          <w:b/>
          <w:sz w:val="28"/>
          <w:szCs w:val="28"/>
        </w:rPr>
        <w:t>.06.2</w:t>
      </w:r>
      <w:r w:rsidR="004E4E83">
        <w:rPr>
          <w:b/>
          <w:sz w:val="28"/>
          <w:szCs w:val="28"/>
        </w:rPr>
        <w:t>3</w:t>
      </w:r>
      <w:r w:rsidR="00A3089C">
        <w:rPr>
          <w:b/>
          <w:sz w:val="28"/>
          <w:szCs w:val="28"/>
        </w:rPr>
        <w:t xml:space="preserve"> – </w:t>
      </w:r>
      <w:r w:rsidR="004E4E83">
        <w:rPr>
          <w:b/>
          <w:sz w:val="28"/>
          <w:szCs w:val="28"/>
        </w:rPr>
        <w:t>16</w:t>
      </w:r>
      <w:r w:rsidR="00A3089C">
        <w:rPr>
          <w:b/>
          <w:sz w:val="28"/>
          <w:szCs w:val="28"/>
        </w:rPr>
        <w:t>.07.2</w:t>
      </w:r>
      <w:r w:rsidR="004E4E83">
        <w:rPr>
          <w:b/>
          <w:sz w:val="28"/>
          <w:szCs w:val="28"/>
        </w:rPr>
        <w:t>3</w:t>
      </w:r>
    </w:p>
    <w:p w14:paraId="0A965400" w14:textId="77777777" w:rsidR="002D1785" w:rsidRPr="00AF5FC7" w:rsidRDefault="002D1785" w:rsidP="002D1785">
      <w:pPr>
        <w:spacing w:line="360" w:lineRule="auto"/>
        <w:rPr>
          <w:b/>
          <w:sz w:val="28"/>
          <w:szCs w:val="28"/>
        </w:rPr>
      </w:pPr>
      <w:r w:rsidRPr="00D92AE6">
        <w:rPr>
          <w:b/>
          <w:sz w:val="28"/>
          <w:szCs w:val="28"/>
        </w:rPr>
        <w:t xml:space="preserve">2023 год объявлен </w:t>
      </w:r>
      <w:r>
        <w:rPr>
          <w:b/>
          <w:sz w:val="28"/>
          <w:szCs w:val="28"/>
        </w:rPr>
        <w:t>«</w:t>
      </w:r>
      <w:r w:rsidRPr="00D92AE6">
        <w:rPr>
          <w:b/>
          <w:sz w:val="28"/>
          <w:szCs w:val="28"/>
        </w:rPr>
        <w:t>Годом педагога и наставника</w:t>
      </w:r>
      <w:r>
        <w:rPr>
          <w:b/>
          <w:sz w:val="28"/>
          <w:szCs w:val="28"/>
        </w:rPr>
        <w:t>»</w:t>
      </w:r>
    </w:p>
    <w:p w14:paraId="11822BE6" w14:textId="77777777" w:rsidR="002D1785" w:rsidRPr="00C66421" w:rsidRDefault="002D1785" w:rsidP="00F01209">
      <w:pPr>
        <w:spacing w:line="360" w:lineRule="auto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5"/>
        <w:gridCol w:w="2016"/>
        <w:gridCol w:w="1914"/>
        <w:gridCol w:w="1981"/>
        <w:gridCol w:w="2079"/>
      </w:tblGrid>
      <w:tr w:rsidR="00B553EB" w:rsidRPr="007E2596" w14:paraId="480A1F90" w14:textId="77777777" w:rsidTr="0094650E">
        <w:tc>
          <w:tcPr>
            <w:tcW w:w="1598" w:type="dxa"/>
          </w:tcPr>
          <w:p w14:paraId="3A134F2C" w14:textId="77777777" w:rsidR="00B553EB" w:rsidRPr="00241CE1" w:rsidRDefault="00B553EB" w:rsidP="00241CE1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Дата проведения</w:t>
            </w:r>
          </w:p>
        </w:tc>
        <w:tc>
          <w:tcPr>
            <w:tcW w:w="2230" w:type="dxa"/>
          </w:tcPr>
          <w:p w14:paraId="11D12833" w14:textId="77777777" w:rsidR="00B553EB" w:rsidRPr="00241CE1" w:rsidRDefault="00B553EB" w:rsidP="00241CE1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914" w:type="dxa"/>
          </w:tcPr>
          <w:p w14:paraId="1FFFDE82" w14:textId="77777777" w:rsidR="00B553EB" w:rsidRPr="00241CE1" w:rsidRDefault="00B553EB" w:rsidP="00241CE1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 xml:space="preserve">Формы и методы проведения мероприятия </w:t>
            </w:r>
          </w:p>
        </w:tc>
        <w:tc>
          <w:tcPr>
            <w:tcW w:w="1914" w:type="dxa"/>
          </w:tcPr>
          <w:p w14:paraId="3607DA9F" w14:textId="77777777" w:rsidR="00B553EB" w:rsidRPr="00241CE1" w:rsidRDefault="00B553EB" w:rsidP="00241CE1">
            <w:pPr>
              <w:spacing w:line="276" w:lineRule="auto"/>
              <w:rPr>
                <w:b/>
                <w:bCs/>
              </w:rPr>
            </w:pPr>
            <w:proofErr w:type="gramStart"/>
            <w:r w:rsidRPr="00241CE1">
              <w:rPr>
                <w:b/>
                <w:bCs/>
              </w:rPr>
              <w:t>Ожидаемый  результат</w:t>
            </w:r>
            <w:proofErr w:type="gramEnd"/>
            <w:r w:rsidRPr="00241CE1">
              <w:rPr>
                <w:b/>
                <w:bCs/>
              </w:rPr>
              <w:t xml:space="preserve"> </w:t>
            </w:r>
          </w:p>
        </w:tc>
        <w:tc>
          <w:tcPr>
            <w:tcW w:w="1915" w:type="dxa"/>
          </w:tcPr>
          <w:p w14:paraId="665AE4D8" w14:textId="77777777" w:rsidR="00B553EB" w:rsidRPr="00241CE1" w:rsidRDefault="00B553EB" w:rsidP="00241CE1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 xml:space="preserve">Способы диагностики </w:t>
            </w:r>
          </w:p>
        </w:tc>
      </w:tr>
      <w:tr w:rsidR="00B553EB" w:rsidRPr="007E2596" w14:paraId="23B7F5A5" w14:textId="77777777" w:rsidTr="0094650E">
        <w:tc>
          <w:tcPr>
            <w:tcW w:w="1598" w:type="dxa"/>
          </w:tcPr>
          <w:p w14:paraId="4769C322" w14:textId="5AA356D6" w:rsidR="00B553EB" w:rsidRPr="007E2596" w:rsidRDefault="00A3089C" w:rsidP="00241CE1">
            <w:pPr>
              <w:spacing w:line="276" w:lineRule="auto"/>
            </w:pPr>
            <w:r>
              <w:t>2</w:t>
            </w:r>
            <w:r w:rsidR="00D92AE6">
              <w:t>6</w:t>
            </w:r>
            <w:r w:rsidR="00C66421" w:rsidRPr="007E2596">
              <w:t>.06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3F6FD7CD" w14:textId="77777777" w:rsidR="00C66421" w:rsidRPr="007E2596" w:rsidRDefault="00C66421" w:rsidP="00241CE1">
            <w:pPr>
              <w:spacing w:line="276" w:lineRule="auto"/>
              <w:rPr>
                <w:b/>
              </w:rPr>
            </w:pPr>
            <w:r w:rsidRPr="007E2596">
              <w:t xml:space="preserve"> </w:t>
            </w:r>
            <w:r w:rsidRPr="007E2596">
              <w:rPr>
                <w:b/>
              </w:rPr>
              <w:t xml:space="preserve">1 день </w:t>
            </w:r>
          </w:p>
          <w:p w14:paraId="40B6B541" w14:textId="1B3AF6EF" w:rsidR="00C66421" w:rsidRDefault="00C66421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«Здравствуй, лагерь» </w:t>
            </w:r>
          </w:p>
          <w:p w14:paraId="23F421BB" w14:textId="24B9B7A3" w:rsidR="003A1ECE" w:rsidRDefault="003A1ECE" w:rsidP="00241CE1">
            <w:pPr>
              <w:spacing w:line="276" w:lineRule="auto"/>
            </w:pPr>
            <w:r w:rsidRPr="007046C8">
              <w:rPr>
                <w:color w:val="000000"/>
                <w:szCs w:val="22"/>
              </w:rPr>
              <w:t xml:space="preserve">Торжественная церемония подъема государственного флага Российской </w:t>
            </w:r>
            <w:proofErr w:type="gramStart"/>
            <w:r w:rsidRPr="007046C8">
              <w:rPr>
                <w:color w:val="000000"/>
                <w:szCs w:val="22"/>
              </w:rPr>
              <w:t>Федерации</w:t>
            </w:r>
            <w:r w:rsidR="00F8136E">
              <w:rPr>
                <w:color w:val="000000"/>
                <w:szCs w:val="22"/>
              </w:rPr>
              <w:t>(</w:t>
            </w:r>
            <w:proofErr w:type="gramEnd"/>
            <w:r w:rsidR="00F8136E">
              <w:rPr>
                <w:color w:val="000000"/>
                <w:szCs w:val="22"/>
              </w:rPr>
              <w:t>по понедельникам</w:t>
            </w:r>
            <w:r>
              <w:rPr>
                <w:color w:val="000000"/>
                <w:szCs w:val="22"/>
              </w:rPr>
              <w:t>)</w:t>
            </w:r>
          </w:p>
          <w:p w14:paraId="3C545A07" w14:textId="77777777" w:rsidR="00C66421" w:rsidRPr="007E2596" w:rsidRDefault="00C66421" w:rsidP="00241CE1">
            <w:pPr>
              <w:spacing w:line="276" w:lineRule="auto"/>
            </w:pPr>
            <w:r w:rsidRPr="007E2596">
              <w:t xml:space="preserve">Открытие лагеря. </w:t>
            </w:r>
          </w:p>
          <w:p w14:paraId="0B0E891A" w14:textId="77777777" w:rsidR="00C66421" w:rsidRPr="007E2596" w:rsidRDefault="00C66421" w:rsidP="00241CE1">
            <w:pPr>
              <w:spacing w:line="276" w:lineRule="auto"/>
            </w:pPr>
            <w:r w:rsidRPr="007E2596">
              <w:t>Беседа с юными актерами.</w:t>
            </w:r>
          </w:p>
          <w:p w14:paraId="47AE53A8" w14:textId="77777777" w:rsidR="00C66421" w:rsidRPr="007E2596" w:rsidRDefault="00C66421" w:rsidP="00241CE1">
            <w:pPr>
              <w:spacing w:line="276" w:lineRule="auto"/>
            </w:pPr>
            <w:r w:rsidRPr="007E2596">
              <w:t>Инструктаж по ТБ.</w:t>
            </w:r>
          </w:p>
          <w:p w14:paraId="05CC2A21" w14:textId="77777777" w:rsidR="00C66421" w:rsidRPr="007E2596" w:rsidRDefault="00C66421" w:rsidP="00241CE1">
            <w:pPr>
              <w:spacing w:line="276" w:lineRule="auto"/>
            </w:pPr>
            <w:r w:rsidRPr="007E2596">
              <w:t>Деловая игра «Лидер и его команда».</w:t>
            </w:r>
          </w:p>
          <w:p w14:paraId="0478DC27" w14:textId="77777777" w:rsidR="00C66421" w:rsidRPr="007E2596" w:rsidRDefault="00C66421" w:rsidP="00241CE1">
            <w:pPr>
              <w:spacing w:line="276" w:lineRule="auto"/>
            </w:pPr>
            <w:r w:rsidRPr="007E2596">
              <w:t xml:space="preserve">Оформление отрядных уголков. </w:t>
            </w:r>
          </w:p>
          <w:p w14:paraId="2BA2856F" w14:textId="77777777" w:rsidR="00B553EB" w:rsidRPr="007E2596" w:rsidRDefault="00C66421" w:rsidP="00241CE1">
            <w:pPr>
              <w:spacing w:line="276" w:lineRule="auto"/>
            </w:pPr>
            <w:r w:rsidRPr="007E2596">
              <w:t>Операция «Уют».</w:t>
            </w:r>
          </w:p>
        </w:tc>
        <w:tc>
          <w:tcPr>
            <w:tcW w:w="1914" w:type="dxa"/>
          </w:tcPr>
          <w:p w14:paraId="42E534EF" w14:textId="77777777" w:rsidR="000746AE" w:rsidRDefault="000746AE" w:rsidP="00241CE1">
            <w:pPr>
              <w:spacing w:line="276" w:lineRule="auto"/>
            </w:pPr>
          </w:p>
          <w:p w14:paraId="3E67018F" w14:textId="77777777" w:rsidR="000746AE" w:rsidRDefault="000746AE" w:rsidP="00241CE1">
            <w:pPr>
              <w:spacing w:line="276" w:lineRule="auto"/>
            </w:pPr>
          </w:p>
          <w:p w14:paraId="57556496" w14:textId="77777777" w:rsidR="000746AE" w:rsidRDefault="000746AE" w:rsidP="00241CE1">
            <w:pPr>
              <w:spacing w:line="276" w:lineRule="auto"/>
            </w:pPr>
          </w:p>
          <w:p w14:paraId="71D2EDAE" w14:textId="77777777" w:rsidR="000746AE" w:rsidRDefault="000746AE" w:rsidP="00241CE1">
            <w:pPr>
              <w:spacing w:line="276" w:lineRule="auto"/>
            </w:pPr>
          </w:p>
          <w:p w14:paraId="2FF50457" w14:textId="77777777" w:rsidR="000746AE" w:rsidRDefault="000746AE" w:rsidP="00241CE1">
            <w:pPr>
              <w:spacing w:line="276" w:lineRule="auto"/>
            </w:pPr>
          </w:p>
          <w:p w14:paraId="4F07CA90" w14:textId="77777777" w:rsidR="000746AE" w:rsidRDefault="000746AE" w:rsidP="00241CE1">
            <w:pPr>
              <w:spacing w:line="276" w:lineRule="auto"/>
            </w:pPr>
          </w:p>
          <w:p w14:paraId="19ABF15D" w14:textId="77777777" w:rsidR="000746AE" w:rsidRDefault="000746AE" w:rsidP="00241CE1">
            <w:pPr>
              <w:spacing w:line="276" w:lineRule="auto"/>
            </w:pPr>
          </w:p>
          <w:p w14:paraId="51FFB3B3" w14:textId="77777777" w:rsidR="000746AE" w:rsidRDefault="000746AE" w:rsidP="00241CE1">
            <w:pPr>
              <w:spacing w:line="276" w:lineRule="auto"/>
            </w:pPr>
          </w:p>
          <w:p w14:paraId="10DF2AC6" w14:textId="77777777" w:rsidR="000746AE" w:rsidRDefault="000746AE" w:rsidP="00241CE1">
            <w:pPr>
              <w:spacing w:line="276" w:lineRule="auto"/>
            </w:pPr>
          </w:p>
          <w:p w14:paraId="1BC099DA" w14:textId="77777777" w:rsidR="000746AE" w:rsidRDefault="000746AE" w:rsidP="00241CE1">
            <w:pPr>
              <w:spacing w:line="276" w:lineRule="auto"/>
            </w:pPr>
          </w:p>
          <w:p w14:paraId="59CB5342" w14:textId="77777777" w:rsidR="000746AE" w:rsidRDefault="000746AE" w:rsidP="00241CE1">
            <w:pPr>
              <w:spacing w:line="276" w:lineRule="auto"/>
            </w:pPr>
          </w:p>
          <w:p w14:paraId="5D03309D" w14:textId="77777777" w:rsidR="000746AE" w:rsidRDefault="000746AE" w:rsidP="00241CE1">
            <w:pPr>
              <w:spacing w:line="276" w:lineRule="auto"/>
            </w:pPr>
          </w:p>
          <w:p w14:paraId="10A9E6A3" w14:textId="77777777" w:rsidR="000746AE" w:rsidRDefault="000746AE" w:rsidP="00241CE1">
            <w:pPr>
              <w:spacing w:line="276" w:lineRule="auto"/>
            </w:pPr>
          </w:p>
          <w:p w14:paraId="16BA6372" w14:textId="3740348A" w:rsidR="000746AE" w:rsidRDefault="000746AE" w:rsidP="00241CE1">
            <w:pPr>
              <w:spacing w:line="276" w:lineRule="auto"/>
            </w:pPr>
            <w:r>
              <w:t>Инструктаж</w:t>
            </w:r>
          </w:p>
          <w:p w14:paraId="14E5AED2" w14:textId="6101A240" w:rsidR="00B553EB" w:rsidRPr="007E2596" w:rsidRDefault="00B553EB" w:rsidP="00241CE1">
            <w:pPr>
              <w:spacing w:line="276" w:lineRule="auto"/>
            </w:pPr>
            <w:r w:rsidRPr="007E2596">
              <w:t>Игра – квест</w:t>
            </w:r>
          </w:p>
          <w:p w14:paraId="4A706A4E" w14:textId="77777777" w:rsidR="00B553EB" w:rsidRPr="007E2596" w:rsidRDefault="00B553EB" w:rsidP="00241CE1">
            <w:pPr>
              <w:spacing w:line="276" w:lineRule="auto"/>
            </w:pPr>
            <w:r w:rsidRPr="00ED219B">
              <w:t>конкурс рисунков</w:t>
            </w:r>
          </w:p>
        </w:tc>
        <w:tc>
          <w:tcPr>
            <w:tcW w:w="1914" w:type="dxa"/>
          </w:tcPr>
          <w:p w14:paraId="55AB1F21" w14:textId="77777777" w:rsidR="00B553EB" w:rsidRPr="007E2596" w:rsidRDefault="00B553EB" w:rsidP="00241CE1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t xml:space="preserve"> Создание условий, позволяющих каждому ребенку делать выбор видов деятельности по интересам и осваивать предлагаемые программы дополнительного образования</w:t>
            </w:r>
          </w:p>
          <w:p w14:paraId="20D62B4D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15" w:type="dxa"/>
          </w:tcPr>
          <w:p w14:paraId="5347FB8B" w14:textId="77777777" w:rsidR="00B553EB" w:rsidRPr="007E2596" w:rsidRDefault="00B553EB" w:rsidP="00241CE1">
            <w:pPr>
              <w:spacing w:line="276" w:lineRule="auto"/>
              <w:rPr>
                <w:bCs/>
                <w:shd w:val="clear" w:color="auto" w:fill="FFFFFF"/>
              </w:rPr>
            </w:pPr>
            <w:r w:rsidRPr="007E2596">
              <w:rPr>
                <w:bCs/>
                <w:shd w:val="clear" w:color="auto" w:fill="FFFFFF"/>
              </w:rPr>
              <w:t>Диагностика интереса</w:t>
            </w:r>
          </w:p>
          <w:p w14:paraId="0B89E3C8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Наблюдение </w:t>
            </w:r>
          </w:p>
          <w:p w14:paraId="43F432CB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0A4D65FF" w14:textId="77777777" w:rsidR="00B553EB" w:rsidRPr="007E2596" w:rsidRDefault="00B553EB" w:rsidP="00241CE1">
            <w:pPr>
              <w:spacing w:line="276" w:lineRule="auto"/>
            </w:pPr>
          </w:p>
          <w:p w14:paraId="564EAFB7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Черно-белый и цветной кадр</w:t>
            </w:r>
          </w:p>
        </w:tc>
      </w:tr>
      <w:tr w:rsidR="00B553EB" w:rsidRPr="007E2596" w14:paraId="531008EC" w14:textId="77777777" w:rsidTr="0094650E">
        <w:tc>
          <w:tcPr>
            <w:tcW w:w="1598" w:type="dxa"/>
          </w:tcPr>
          <w:p w14:paraId="63577F93" w14:textId="1201748F" w:rsidR="00B553EB" w:rsidRPr="007E2596" w:rsidRDefault="00A3089C" w:rsidP="00241CE1">
            <w:pPr>
              <w:spacing w:line="276" w:lineRule="auto"/>
            </w:pPr>
            <w:r>
              <w:t>2</w:t>
            </w:r>
            <w:r w:rsidR="00D92AE6">
              <w:t>7</w:t>
            </w:r>
            <w:r w:rsidR="00B553EB" w:rsidRPr="007E2596">
              <w:t>.06.2</w:t>
            </w:r>
            <w:r w:rsidR="004E4E83">
              <w:t>3</w:t>
            </w:r>
          </w:p>
        </w:tc>
        <w:tc>
          <w:tcPr>
            <w:tcW w:w="2230" w:type="dxa"/>
          </w:tcPr>
          <w:p w14:paraId="2EC612EE" w14:textId="77777777" w:rsidR="00C66421" w:rsidRPr="007E2596" w:rsidRDefault="00C66421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2 день </w:t>
            </w:r>
          </w:p>
          <w:p w14:paraId="7FD0F6D8" w14:textId="57CFD1BB" w:rsidR="00C66421" w:rsidRPr="005A47B4" w:rsidRDefault="00C66421" w:rsidP="00241CE1">
            <w:pPr>
              <w:spacing w:line="276" w:lineRule="auto"/>
              <w:rPr>
                <w:b/>
              </w:rPr>
            </w:pPr>
            <w:r w:rsidRPr="005A47B4">
              <w:rPr>
                <w:b/>
              </w:rPr>
              <w:t>«Международный день борьбы со злоупотреблением наркотическими средствами и их незаконным оборотом»</w:t>
            </w:r>
          </w:p>
          <w:p w14:paraId="0E9ABA20" w14:textId="77777777" w:rsidR="00C66421" w:rsidRPr="007E2596" w:rsidRDefault="00C66421" w:rsidP="00241CE1">
            <w:pPr>
              <w:spacing w:line="276" w:lineRule="auto"/>
            </w:pPr>
            <w:r w:rsidRPr="007E2596">
              <w:t xml:space="preserve">Беседа: «Беда, которую несут </w:t>
            </w:r>
            <w:r w:rsidRPr="007E2596">
              <w:lastRenderedPageBreak/>
              <w:t>наркотики» (ФАП)</w:t>
            </w:r>
          </w:p>
          <w:p w14:paraId="60E328A0" w14:textId="77777777" w:rsidR="00C66421" w:rsidRPr="007E2596" w:rsidRDefault="00C66421" w:rsidP="00241CE1">
            <w:pPr>
              <w:spacing w:line="276" w:lineRule="auto"/>
            </w:pPr>
            <w:r w:rsidRPr="007E2596">
              <w:t>Флэшмоб «Скажи наркотикам – НЕТ!»</w:t>
            </w:r>
          </w:p>
          <w:p w14:paraId="059A7B83" w14:textId="77777777" w:rsidR="00B553EB" w:rsidRPr="007E2596" w:rsidRDefault="00C66421" w:rsidP="00241CE1">
            <w:pPr>
              <w:spacing w:line="276" w:lineRule="auto"/>
            </w:pPr>
            <w:proofErr w:type="spellStart"/>
            <w:r w:rsidRPr="007E2596">
              <w:t>Конкурсно</w:t>
            </w:r>
            <w:proofErr w:type="spellEnd"/>
            <w:r w:rsidRPr="007E2596">
              <w:t xml:space="preserve"> – развлекательная программа «Ура! Каникулы!»</w:t>
            </w:r>
          </w:p>
        </w:tc>
        <w:tc>
          <w:tcPr>
            <w:tcW w:w="1914" w:type="dxa"/>
          </w:tcPr>
          <w:p w14:paraId="12810DF6" w14:textId="77777777" w:rsidR="007E2596" w:rsidRDefault="007E2596" w:rsidP="00241CE1">
            <w:pPr>
              <w:spacing w:line="276" w:lineRule="auto"/>
            </w:pPr>
          </w:p>
          <w:p w14:paraId="7C0140C6" w14:textId="77777777" w:rsidR="007E2596" w:rsidRDefault="007E2596" w:rsidP="00241CE1">
            <w:pPr>
              <w:spacing w:line="276" w:lineRule="auto"/>
            </w:pPr>
          </w:p>
          <w:p w14:paraId="571EE4CA" w14:textId="77777777" w:rsidR="007E2596" w:rsidRDefault="007E2596" w:rsidP="00241CE1">
            <w:pPr>
              <w:spacing w:line="276" w:lineRule="auto"/>
            </w:pPr>
          </w:p>
          <w:p w14:paraId="573BF2C5" w14:textId="77777777" w:rsidR="007E2596" w:rsidRDefault="007E2596" w:rsidP="00241CE1">
            <w:pPr>
              <w:spacing w:line="276" w:lineRule="auto"/>
            </w:pPr>
          </w:p>
          <w:p w14:paraId="31DD6428" w14:textId="77777777" w:rsidR="007E2596" w:rsidRDefault="007E2596" w:rsidP="00241CE1">
            <w:pPr>
              <w:spacing w:line="276" w:lineRule="auto"/>
            </w:pPr>
          </w:p>
          <w:p w14:paraId="15581E49" w14:textId="77777777" w:rsidR="007E2596" w:rsidRDefault="007E2596" w:rsidP="00241CE1">
            <w:pPr>
              <w:spacing w:line="276" w:lineRule="auto"/>
            </w:pPr>
          </w:p>
          <w:p w14:paraId="708EA27F" w14:textId="77777777" w:rsidR="007E2596" w:rsidRDefault="007E2596" w:rsidP="00241CE1">
            <w:pPr>
              <w:spacing w:line="276" w:lineRule="auto"/>
            </w:pPr>
          </w:p>
          <w:p w14:paraId="2AFCC305" w14:textId="77777777" w:rsidR="007E2596" w:rsidRDefault="007E2596" w:rsidP="00241CE1">
            <w:pPr>
              <w:spacing w:line="276" w:lineRule="auto"/>
            </w:pPr>
          </w:p>
          <w:p w14:paraId="3DD26B69" w14:textId="77777777" w:rsidR="007E2596" w:rsidRDefault="007E2596" w:rsidP="00241CE1">
            <w:pPr>
              <w:spacing w:line="276" w:lineRule="auto"/>
            </w:pPr>
          </w:p>
          <w:p w14:paraId="6B52146E" w14:textId="77777777" w:rsidR="007E2596" w:rsidRDefault="007E2596" w:rsidP="00241CE1">
            <w:pPr>
              <w:spacing w:line="276" w:lineRule="auto"/>
            </w:pPr>
            <w:r>
              <w:t>Беседа</w:t>
            </w:r>
            <w:r w:rsidR="00B553EB" w:rsidRPr="007E2596">
              <w:t xml:space="preserve"> </w:t>
            </w:r>
          </w:p>
          <w:p w14:paraId="46E6C0B0" w14:textId="77777777" w:rsidR="007E2596" w:rsidRDefault="007E2596" w:rsidP="00241CE1">
            <w:pPr>
              <w:spacing w:line="276" w:lineRule="auto"/>
            </w:pPr>
          </w:p>
          <w:p w14:paraId="1D7AFC2D" w14:textId="77777777" w:rsidR="007E2596" w:rsidRDefault="007E2596" w:rsidP="00241CE1">
            <w:pPr>
              <w:spacing w:line="276" w:lineRule="auto"/>
            </w:pPr>
          </w:p>
          <w:p w14:paraId="1E83F672" w14:textId="789DA111" w:rsidR="00D92AE6" w:rsidRDefault="00D92AE6" w:rsidP="00241CE1">
            <w:pPr>
              <w:spacing w:line="276" w:lineRule="auto"/>
            </w:pPr>
            <w:r>
              <w:lastRenderedPageBreak/>
              <w:t>Флэшмоб</w:t>
            </w:r>
          </w:p>
          <w:p w14:paraId="4C720FEE" w14:textId="77777777" w:rsidR="00D92AE6" w:rsidRDefault="00D92AE6" w:rsidP="00241CE1">
            <w:pPr>
              <w:spacing w:line="276" w:lineRule="auto"/>
            </w:pPr>
          </w:p>
          <w:p w14:paraId="122914D4" w14:textId="479223BE" w:rsidR="00B553EB" w:rsidRPr="007E2596" w:rsidRDefault="00B553EB" w:rsidP="00241CE1">
            <w:pPr>
              <w:spacing w:line="276" w:lineRule="auto"/>
            </w:pPr>
            <w:r w:rsidRPr="007E2596">
              <w:t xml:space="preserve">Игровая программа </w:t>
            </w:r>
          </w:p>
          <w:p w14:paraId="4D10D19F" w14:textId="77777777" w:rsidR="00B553EB" w:rsidRPr="007E2596" w:rsidRDefault="00B553EB" w:rsidP="00241CE1">
            <w:pPr>
              <w:spacing w:line="276" w:lineRule="auto"/>
            </w:pPr>
          </w:p>
          <w:p w14:paraId="35ED7C1C" w14:textId="31252232" w:rsidR="00B553EB" w:rsidRPr="007E2596" w:rsidRDefault="00B553EB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72BF020E" w14:textId="77777777" w:rsidR="00B553EB" w:rsidRPr="007E2596" w:rsidRDefault="00B553EB" w:rsidP="00241CE1">
            <w:pPr>
              <w:spacing w:line="276" w:lineRule="auto"/>
            </w:pPr>
            <w:r w:rsidRPr="007E2596">
              <w:lastRenderedPageBreak/>
              <w:t xml:space="preserve">Внедрение эффективных форм организации отдыха, оздоровления и занятости детей, </w:t>
            </w:r>
            <w:r w:rsidRPr="007E2596">
              <w:rPr>
                <w:color w:val="000000"/>
                <w:shd w:val="clear" w:color="auto" w:fill="FFFFFF"/>
              </w:rPr>
              <w:t>приобретение новых знаний;</w:t>
            </w:r>
          </w:p>
        </w:tc>
        <w:tc>
          <w:tcPr>
            <w:tcW w:w="1915" w:type="dxa"/>
          </w:tcPr>
          <w:p w14:paraId="24BEC2A8" w14:textId="0E9A6B38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Методика «</w:t>
            </w:r>
            <w:proofErr w:type="gramStart"/>
            <w:r w:rsidRPr="007E2596">
              <w:rPr>
                <w:bCs/>
                <w:shd w:val="clear" w:color="auto" w:fill="FFFFFF"/>
              </w:rPr>
              <w:t>Цветопись»</w:t>
            </w:r>
            <w:r w:rsidRPr="007E2596">
              <w:rPr>
                <w:shd w:val="clear" w:color="auto" w:fill="FFFFFF"/>
              </w:rPr>
              <w:t> </w:t>
            </w:r>
            <w:r w:rsidR="00D92AE6">
              <w:rPr>
                <w:shd w:val="clear" w:color="auto" w:fill="FFFFFF"/>
              </w:rPr>
              <w:t xml:space="preserve">  </w:t>
            </w:r>
            <w:proofErr w:type="gramEnd"/>
            <w:r w:rsidR="00D92AE6">
              <w:rPr>
                <w:shd w:val="clear" w:color="auto" w:fill="FFFFFF"/>
              </w:rPr>
              <w:t xml:space="preserve">    </w:t>
            </w:r>
            <w:r w:rsidRPr="007E2596">
              <w:rPr>
                <w:shd w:val="clear" w:color="auto" w:fill="FFFFFF"/>
              </w:rPr>
              <w:t xml:space="preserve">(А. </w:t>
            </w:r>
            <w:proofErr w:type="spellStart"/>
            <w:r w:rsidRPr="007E2596">
              <w:rPr>
                <w:shd w:val="clear" w:color="auto" w:fill="FFFFFF"/>
              </w:rPr>
              <w:t>Лутошкин</w:t>
            </w:r>
            <w:proofErr w:type="spellEnd"/>
            <w:r w:rsidRPr="007E2596">
              <w:rPr>
                <w:shd w:val="clear" w:color="auto" w:fill="FFFFFF"/>
              </w:rPr>
              <w:t>)</w:t>
            </w:r>
          </w:p>
          <w:p w14:paraId="453E6C57" w14:textId="77777777" w:rsidR="00B553EB" w:rsidRPr="007E2596" w:rsidRDefault="00B553EB" w:rsidP="00241CE1">
            <w:pPr>
              <w:spacing w:line="276" w:lineRule="auto"/>
            </w:pPr>
          </w:p>
          <w:p w14:paraId="06CF201F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609A9107" w14:textId="77777777" w:rsidTr="0094650E">
        <w:tc>
          <w:tcPr>
            <w:tcW w:w="1598" w:type="dxa"/>
          </w:tcPr>
          <w:p w14:paraId="29332066" w14:textId="4C225663" w:rsidR="00B553EB" w:rsidRPr="007E2596" w:rsidRDefault="00A3089C" w:rsidP="00241CE1">
            <w:pPr>
              <w:spacing w:line="276" w:lineRule="auto"/>
            </w:pPr>
            <w:r>
              <w:t>2</w:t>
            </w:r>
            <w:r w:rsidR="005A47B4">
              <w:t>8</w:t>
            </w:r>
            <w:r w:rsidR="00B553EB" w:rsidRPr="007E2596">
              <w:t>.06.2</w:t>
            </w:r>
            <w:r w:rsidR="004E4E83">
              <w:t>3</w:t>
            </w:r>
          </w:p>
        </w:tc>
        <w:tc>
          <w:tcPr>
            <w:tcW w:w="2230" w:type="dxa"/>
          </w:tcPr>
          <w:p w14:paraId="296EBAA7" w14:textId="77777777" w:rsidR="00C66421" w:rsidRPr="007E2596" w:rsidRDefault="00C66421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3 день </w:t>
            </w:r>
          </w:p>
          <w:p w14:paraId="17FB6B18" w14:textId="77777777" w:rsidR="00C66421" w:rsidRPr="007E2596" w:rsidRDefault="00C66421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отряда»</w:t>
            </w:r>
          </w:p>
          <w:p w14:paraId="234823B4" w14:textId="77777777" w:rsidR="00C66421" w:rsidRPr="007E2596" w:rsidRDefault="00C66421" w:rsidP="00241CE1">
            <w:pPr>
              <w:spacing w:line="276" w:lineRule="auto"/>
            </w:pPr>
            <w:r w:rsidRPr="007E2596">
              <w:t>Развлекательно-игровая программа «Мы единая команда»</w:t>
            </w:r>
          </w:p>
          <w:p w14:paraId="218E7BC5" w14:textId="77777777" w:rsidR="00C66421" w:rsidRPr="007E2596" w:rsidRDefault="00C66421" w:rsidP="00241CE1">
            <w:pPr>
              <w:spacing w:line="276" w:lineRule="auto"/>
            </w:pPr>
            <w:r w:rsidRPr="007E2596">
              <w:t>Концерт «Алло, мы ищем таланты!»</w:t>
            </w:r>
          </w:p>
          <w:p w14:paraId="60389A1F" w14:textId="77777777" w:rsidR="00B553EB" w:rsidRDefault="00C66421" w:rsidP="00241CE1">
            <w:pPr>
              <w:spacing w:line="276" w:lineRule="auto"/>
            </w:pPr>
            <w:r w:rsidRPr="007E2596">
              <w:t>«Химический КВН</w:t>
            </w:r>
            <w:proofErr w:type="gramStart"/>
            <w:r w:rsidRPr="007E2596">
              <w:t>» ,</w:t>
            </w:r>
            <w:proofErr w:type="gramEnd"/>
            <w:r w:rsidRPr="007E2596">
              <w:t xml:space="preserve"> посвящённое Д. И. Менделееву</w:t>
            </w:r>
          </w:p>
          <w:p w14:paraId="722F0410" w14:textId="717CCEF3" w:rsidR="003A1ECE" w:rsidRPr="007E2596" w:rsidRDefault="003A1ECE" w:rsidP="00241CE1">
            <w:pPr>
              <w:spacing w:line="276" w:lineRule="auto"/>
            </w:pPr>
            <w:r w:rsidRPr="00C22806">
              <w:rPr>
                <w:color w:val="000000"/>
                <w:szCs w:val="22"/>
              </w:rPr>
              <w:t>Видео-газета «Учитель будущего»</w:t>
            </w:r>
          </w:p>
        </w:tc>
        <w:tc>
          <w:tcPr>
            <w:tcW w:w="1914" w:type="dxa"/>
          </w:tcPr>
          <w:p w14:paraId="702C5B01" w14:textId="77777777" w:rsidR="005A47B4" w:rsidRDefault="005A47B4" w:rsidP="00241CE1">
            <w:pPr>
              <w:spacing w:line="276" w:lineRule="auto"/>
            </w:pPr>
          </w:p>
          <w:p w14:paraId="15E0F7D8" w14:textId="77777777" w:rsidR="005A47B4" w:rsidRDefault="005A47B4" w:rsidP="00241CE1">
            <w:pPr>
              <w:spacing w:line="276" w:lineRule="auto"/>
            </w:pPr>
          </w:p>
          <w:p w14:paraId="3A6916B0" w14:textId="77777777" w:rsidR="005A47B4" w:rsidRDefault="005A47B4" w:rsidP="00241CE1">
            <w:pPr>
              <w:spacing w:line="276" w:lineRule="auto"/>
            </w:pPr>
          </w:p>
          <w:p w14:paraId="249B363F" w14:textId="77777777" w:rsidR="005A47B4" w:rsidRDefault="005A47B4" w:rsidP="00241CE1">
            <w:pPr>
              <w:spacing w:line="276" w:lineRule="auto"/>
            </w:pPr>
          </w:p>
          <w:p w14:paraId="10BBCF4E" w14:textId="6C982A49" w:rsidR="00B553EB" w:rsidRPr="007E2596" w:rsidRDefault="00B553EB" w:rsidP="00241CE1">
            <w:pPr>
              <w:spacing w:line="276" w:lineRule="auto"/>
            </w:pPr>
            <w:r w:rsidRPr="007E2596">
              <w:t xml:space="preserve">Беседа </w:t>
            </w:r>
          </w:p>
          <w:p w14:paraId="100C8F9F" w14:textId="77777777" w:rsidR="00B553EB" w:rsidRDefault="00B553EB" w:rsidP="00241CE1">
            <w:pPr>
              <w:spacing w:line="276" w:lineRule="auto"/>
            </w:pPr>
            <w:r w:rsidRPr="007E2596">
              <w:t xml:space="preserve">Акция </w:t>
            </w:r>
          </w:p>
          <w:p w14:paraId="4CEE87A6" w14:textId="77777777" w:rsidR="007E2596" w:rsidRDefault="007E2596" w:rsidP="00241CE1">
            <w:pPr>
              <w:spacing w:line="276" w:lineRule="auto"/>
            </w:pPr>
          </w:p>
          <w:p w14:paraId="75D6D0AE" w14:textId="77777777" w:rsidR="007E2596" w:rsidRDefault="007E2596" w:rsidP="00241CE1">
            <w:pPr>
              <w:spacing w:line="276" w:lineRule="auto"/>
            </w:pPr>
          </w:p>
          <w:p w14:paraId="4D109A32" w14:textId="77777777" w:rsidR="007E2596" w:rsidRDefault="007E2596" w:rsidP="00241CE1">
            <w:pPr>
              <w:spacing w:line="276" w:lineRule="auto"/>
            </w:pPr>
            <w:r>
              <w:t xml:space="preserve">КВН </w:t>
            </w:r>
          </w:p>
          <w:p w14:paraId="10F85B17" w14:textId="77777777" w:rsidR="007E2596" w:rsidRPr="007E2596" w:rsidRDefault="007E2596" w:rsidP="00241CE1">
            <w:pPr>
              <w:spacing w:line="276" w:lineRule="auto"/>
            </w:pPr>
            <w:r>
              <w:t xml:space="preserve">Игровая программа </w:t>
            </w:r>
          </w:p>
        </w:tc>
        <w:tc>
          <w:tcPr>
            <w:tcW w:w="1914" w:type="dxa"/>
          </w:tcPr>
          <w:p w14:paraId="22CB3C8D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получение умений и навыков 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915" w:type="dxa"/>
          </w:tcPr>
          <w:p w14:paraId="69DEB3BA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 наблюдение анкета </w:t>
            </w:r>
          </w:p>
          <w:p w14:paraId="1FA1E3DA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20AEF0A6" w14:textId="77777777" w:rsidR="00B553EB" w:rsidRPr="007E2596" w:rsidRDefault="00B553EB" w:rsidP="00241CE1">
            <w:pPr>
              <w:spacing w:line="276" w:lineRule="auto"/>
            </w:pPr>
          </w:p>
          <w:p w14:paraId="7252CA99" w14:textId="77777777" w:rsidR="00B553EB" w:rsidRPr="007E2596" w:rsidRDefault="00B553EB" w:rsidP="00241CE1">
            <w:pPr>
              <w:spacing w:line="276" w:lineRule="auto"/>
            </w:pPr>
          </w:p>
          <w:p w14:paraId="6D33358F" w14:textId="77777777" w:rsidR="00B553EB" w:rsidRPr="007E2596" w:rsidRDefault="00B553EB" w:rsidP="00241CE1">
            <w:pPr>
              <w:spacing w:line="276" w:lineRule="auto"/>
              <w:jc w:val="center"/>
            </w:pPr>
            <w:r w:rsidRPr="007E2596">
              <w:rPr>
                <w:bCs/>
                <w:shd w:val="clear" w:color="auto" w:fill="FFFFFF"/>
              </w:rPr>
              <w:t>Методика «Черный и белый камень»</w:t>
            </w:r>
          </w:p>
        </w:tc>
      </w:tr>
      <w:tr w:rsidR="00B553EB" w:rsidRPr="007E2596" w14:paraId="7B2E07D3" w14:textId="77777777" w:rsidTr="0094650E">
        <w:tc>
          <w:tcPr>
            <w:tcW w:w="1598" w:type="dxa"/>
          </w:tcPr>
          <w:p w14:paraId="24BAB0E8" w14:textId="4C11EF4D" w:rsidR="00B553EB" w:rsidRPr="007E2596" w:rsidRDefault="004E4E83" w:rsidP="00241CE1">
            <w:pPr>
              <w:spacing w:line="276" w:lineRule="auto"/>
            </w:pPr>
            <w:r>
              <w:t>29</w:t>
            </w:r>
            <w:r w:rsidR="00B553EB" w:rsidRPr="007E2596">
              <w:t>.06.22</w:t>
            </w:r>
          </w:p>
        </w:tc>
        <w:tc>
          <w:tcPr>
            <w:tcW w:w="2230" w:type="dxa"/>
          </w:tcPr>
          <w:p w14:paraId="29217552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4 день </w:t>
            </w:r>
          </w:p>
          <w:p w14:paraId="039E97BF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«Всемирный день борьбы с гепатитом»</w:t>
            </w:r>
          </w:p>
          <w:p w14:paraId="76301C67" w14:textId="77777777" w:rsidR="00E4008A" w:rsidRPr="007E2596" w:rsidRDefault="00E4008A" w:rsidP="00241CE1">
            <w:pPr>
              <w:spacing w:line="276" w:lineRule="auto"/>
            </w:pPr>
            <w:r w:rsidRPr="007E2596">
              <w:t>Акция «Сотвори добро».</w:t>
            </w:r>
          </w:p>
          <w:p w14:paraId="2EBE8717" w14:textId="77777777" w:rsidR="00E4008A" w:rsidRPr="007E2596" w:rsidRDefault="00E4008A" w:rsidP="00241CE1">
            <w:pPr>
              <w:spacing w:line="276" w:lineRule="auto"/>
            </w:pPr>
            <w:r w:rsidRPr="007E2596">
              <w:t>Мероприятие «Братья наши меньшие».</w:t>
            </w:r>
          </w:p>
          <w:p w14:paraId="5E5157F1" w14:textId="77777777" w:rsidR="00E4008A" w:rsidRPr="007E2596" w:rsidRDefault="00E4008A" w:rsidP="00241CE1">
            <w:pPr>
              <w:spacing w:line="276" w:lineRule="auto"/>
            </w:pPr>
            <w:r w:rsidRPr="007E2596">
              <w:t>Игровая программа «Летние забавы»</w:t>
            </w:r>
          </w:p>
          <w:p w14:paraId="4820100A" w14:textId="4F888FDF" w:rsidR="00B553EB" w:rsidRPr="007E2596" w:rsidRDefault="00E4008A" w:rsidP="00241CE1">
            <w:pPr>
              <w:spacing w:line="276" w:lineRule="auto"/>
            </w:pPr>
            <w:r w:rsidRPr="007E2596">
              <w:t>Дискотека.</w:t>
            </w:r>
          </w:p>
        </w:tc>
        <w:tc>
          <w:tcPr>
            <w:tcW w:w="1914" w:type="dxa"/>
          </w:tcPr>
          <w:p w14:paraId="3EE04EAD" w14:textId="77777777" w:rsidR="005A47B4" w:rsidRDefault="005A47B4" w:rsidP="00241CE1">
            <w:pPr>
              <w:spacing w:line="276" w:lineRule="auto"/>
            </w:pPr>
          </w:p>
          <w:p w14:paraId="619C9165" w14:textId="77777777" w:rsidR="005A47B4" w:rsidRDefault="005A47B4" w:rsidP="00241CE1">
            <w:pPr>
              <w:spacing w:line="276" w:lineRule="auto"/>
            </w:pPr>
          </w:p>
          <w:p w14:paraId="081E5C05" w14:textId="77777777" w:rsidR="005A47B4" w:rsidRDefault="005A47B4" w:rsidP="00241CE1">
            <w:pPr>
              <w:spacing w:line="276" w:lineRule="auto"/>
            </w:pPr>
          </w:p>
          <w:p w14:paraId="59F4C741" w14:textId="77777777" w:rsidR="005A47B4" w:rsidRDefault="005A47B4" w:rsidP="00241CE1">
            <w:pPr>
              <w:spacing w:line="276" w:lineRule="auto"/>
            </w:pPr>
          </w:p>
          <w:p w14:paraId="111421AF" w14:textId="0FBCD2EF" w:rsidR="00B553EB" w:rsidRPr="007E2596" w:rsidRDefault="00B553EB" w:rsidP="00241CE1">
            <w:pPr>
              <w:spacing w:line="276" w:lineRule="auto"/>
            </w:pPr>
            <w:r w:rsidRPr="007E2596">
              <w:t xml:space="preserve">Акция </w:t>
            </w:r>
          </w:p>
          <w:p w14:paraId="21F17E9C" w14:textId="77777777" w:rsidR="005A47B4" w:rsidRDefault="005A47B4" w:rsidP="00241CE1">
            <w:pPr>
              <w:spacing w:line="276" w:lineRule="auto"/>
            </w:pPr>
          </w:p>
          <w:p w14:paraId="4942A1E0" w14:textId="77777777" w:rsidR="005A47B4" w:rsidRDefault="005A47B4" w:rsidP="00241CE1">
            <w:pPr>
              <w:spacing w:line="276" w:lineRule="auto"/>
            </w:pPr>
          </w:p>
          <w:p w14:paraId="34BC2F3F" w14:textId="77777777" w:rsidR="005A47B4" w:rsidRDefault="005A47B4" w:rsidP="00241CE1">
            <w:pPr>
              <w:spacing w:line="276" w:lineRule="auto"/>
            </w:pPr>
          </w:p>
          <w:p w14:paraId="28BA19DB" w14:textId="77777777" w:rsidR="005A47B4" w:rsidRDefault="005A47B4" w:rsidP="00241CE1">
            <w:pPr>
              <w:spacing w:line="276" w:lineRule="auto"/>
            </w:pPr>
          </w:p>
          <w:p w14:paraId="45BC50D7" w14:textId="77777777" w:rsidR="005A47B4" w:rsidRDefault="005A47B4" w:rsidP="00241CE1">
            <w:pPr>
              <w:spacing w:line="276" w:lineRule="auto"/>
            </w:pPr>
          </w:p>
          <w:p w14:paraId="250F1AEC" w14:textId="77777777" w:rsidR="005A47B4" w:rsidRDefault="005A47B4" w:rsidP="00241CE1">
            <w:pPr>
              <w:spacing w:line="276" w:lineRule="auto"/>
            </w:pPr>
          </w:p>
          <w:p w14:paraId="4C5CE614" w14:textId="64762FA8" w:rsidR="00B553EB" w:rsidRPr="007E2596" w:rsidRDefault="00B553EB" w:rsidP="00241CE1">
            <w:pPr>
              <w:spacing w:line="276" w:lineRule="auto"/>
            </w:pPr>
            <w:r w:rsidRPr="007E2596">
              <w:t xml:space="preserve">Дискотека </w:t>
            </w:r>
          </w:p>
        </w:tc>
        <w:tc>
          <w:tcPr>
            <w:tcW w:w="1914" w:type="dxa"/>
          </w:tcPr>
          <w:p w14:paraId="22F36D40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Улучшение психологической и социальной комфортности в едином воспитательном пространстве лагеря, </w:t>
            </w:r>
            <w:r w:rsidRPr="007E2596">
              <w:rPr>
                <w:color w:val="000000"/>
                <w:shd w:val="clear" w:color="auto" w:fill="FFFFFF"/>
              </w:rPr>
              <w:t>развитие     толерантности</w:t>
            </w:r>
          </w:p>
        </w:tc>
        <w:tc>
          <w:tcPr>
            <w:tcW w:w="1915" w:type="dxa"/>
          </w:tcPr>
          <w:p w14:paraId="6FB2FDE0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 наблюдение   </w:t>
            </w:r>
          </w:p>
          <w:p w14:paraId="40C25B1C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0CC11865" w14:textId="77777777" w:rsidTr="0094650E">
        <w:tc>
          <w:tcPr>
            <w:tcW w:w="1598" w:type="dxa"/>
          </w:tcPr>
          <w:p w14:paraId="2FEF34DF" w14:textId="7A627C32" w:rsidR="00B553EB" w:rsidRPr="007E2596" w:rsidRDefault="004E4E83" w:rsidP="00241CE1">
            <w:pPr>
              <w:spacing w:line="276" w:lineRule="auto"/>
            </w:pPr>
            <w:r>
              <w:t>30</w:t>
            </w:r>
            <w:r w:rsidR="00A3089C">
              <w:t>.0</w:t>
            </w:r>
            <w:r>
              <w:t>6</w:t>
            </w:r>
            <w:r w:rsidR="00B553EB" w:rsidRPr="007E2596">
              <w:t>.22</w:t>
            </w:r>
          </w:p>
        </w:tc>
        <w:tc>
          <w:tcPr>
            <w:tcW w:w="2230" w:type="dxa"/>
          </w:tcPr>
          <w:p w14:paraId="06CC1560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5 день</w:t>
            </w:r>
          </w:p>
          <w:p w14:paraId="5E5CA67E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«Сказочный остров»</w:t>
            </w:r>
          </w:p>
          <w:p w14:paraId="236C0678" w14:textId="2983A44B" w:rsidR="00E4008A" w:rsidRDefault="00E4008A" w:rsidP="00241CE1">
            <w:pPr>
              <w:spacing w:line="276" w:lineRule="auto"/>
            </w:pPr>
            <w:proofErr w:type="spellStart"/>
            <w:r w:rsidRPr="007E2596">
              <w:t>Конкурсно</w:t>
            </w:r>
            <w:proofErr w:type="spellEnd"/>
            <w:r w:rsidRPr="007E2596">
              <w:t xml:space="preserve"> – развлекательная программа «Все </w:t>
            </w:r>
            <w:r w:rsidRPr="007E2596">
              <w:lastRenderedPageBreak/>
              <w:t>сказки в гости к нам»</w:t>
            </w:r>
          </w:p>
          <w:p w14:paraId="3A4293DC" w14:textId="7A930944" w:rsidR="003A1ECE" w:rsidRPr="003A1ECE" w:rsidRDefault="003A1ECE" w:rsidP="00241CE1">
            <w:pPr>
              <w:spacing w:after="200" w:line="276" w:lineRule="auto"/>
              <w:rPr>
                <w:shd w:val="clear" w:color="auto" w:fill="FFFFFF"/>
              </w:rPr>
            </w:pPr>
            <w:r w:rsidRPr="007046C8">
              <w:rPr>
                <w:color w:val="000000"/>
                <w:lang w:bidi="ru-RU"/>
              </w:rPr>
              <w:t>Библиотечный урок памяти Р. Гамзатова «Летит, летит по небу клин усталый».</w:t>
            </w:r>
          </w:p>
          <w:p w14:paraId="0240E325" w14:textId="77777777" w:rsidR="00E4008A" w:rsidRPr="007E2596" w:rsidRDefault="00E4008A" w:rsidP="00241CE1">
            <w:pPr>
              <w:spacing w:line="276" w:lineRule="auto"/>
            </w:pPr>
            <w:r w:rsidRPr="007E2596">
              <w:t>Легкоатлетическая эстафета</w:t>
            </w:r>
          </w:p>
          <w:p w14:paraId="0E56A2BD" w14:textId="77777777" w:rsidR="00B553EB" w:rsidRPr="007E2596" w:rsidRDefault="00E4008A" w:rsidP="00241CE1">
            <w:pPr>
              <w:spacing w:line="276" w:lineRule="auto"/>
            </w:pPr>
            <w:r w:rsidRPr="007E2596">
              <w:t>Операция «Забота». Оказание шефской помощи престарелым</w:t>
            </w:r>
          </w:p>
        </w:tc>
        <w:tc>
          <w:tcPr>
            <w:tcW w:w="1914" w:type="dxa"/>
          </w:tcPr>
          <w:p w14:paraId="4EB83788" w14:textId="77777777" w:rsidR="004E4E83" w:rsidRDefault="004E4E83" w:rsidP="00241CE1">
            <w:pPr>
              <w:spacing w:line="276" w:lineRule="auto"/>
            </w:pPr>
          </w:p>
          <w:p w14:paraId="3CAD461F" w14:textId="77777777" w:rsidR="004E4E83" w:rsidRDefault="004E4E83" w:rsidP="00241CE1">
            <w:pPr>
              <w:spacing w:line="276" w:lineRule="auto"/>
            </w:pPr>
          </w:p>
          <w:p w14:paraId="51BE0A1C" w14:textId="77777777" w:rsidR="004E4E83" w:rsidRDefault="004E4E83" w:rsidP="00241CE1">
            <w:pPr>
              <w:spacing w:line="276" w:lineRule="auto"/>
            </w:pPr>
          </w:p>
          <w:p w14:paraId="6CF43459" w14:textId="77777777" w:rsidR="004E4E83" w:rsidRDefault="004E4E83" w:rsidP="00241CE1">
            <w:pPr>
              <w:spacing w:line="276" w:lineRule="auto"/>
            </w:pPr>
          </w:p>
          <w:p w14:paraId="7F131CF4" w14:textId="77777777" w:rsidR="004E4E83" w:rsidRDefault="004E4E83" w:rsidP="00241CE1">
            <w:pPr>
              <w:spacing w:line="276" w:lineRule="auto"/>
            </w:pPr>
          </w:p>
          <w:p w14:paraId="1F0D2744" w14:textId="77777777" w:rsidR="004E4E83" w:rsidRDefault="004E4E83" w:rsidP="00241CE1">
            <w:pPr>
              <w:spacing w:line="276" w:lineRule="auto"/>
            </w:pPr>
          </w:p>
          <w:p w14:paraId="0CC4D690" w14:textId="77777777" w:rsidR="004E4E83" w:rsidRDefault="004E4E83" w:rsidP="00241CE1">
            <w:pPr>
              <w:spacing w:line="276" w:lineRule="auto"/>
            </w:pPr>
          </w:p>
          <w:p w14:paraId="0E629730" w14:textId="77777777" w:rsidR="004E4E83" w:rsidRDefault="004E4E83" w:rsidP="00241CE1">
            <w:pPr>
              <w:spacing w:line="276" w:lineRule="auto"/>
            </w:pPr>
          </w:p>
          <w:p w14:paraId="2CADEB27" w14:textId="7667FD05" w:rsidR="00B553EB" w:rsidRPr="007E2596" w:rsidRDefault="00B553EB" w:rsidP="00241CE1">
            <w:pPr>
              <w:spacing w:line="276" w:lineRule="auto"/>
            </w:pPr>
            <w:r w:rsidRPr="007E2596">
              <w:t xml:space="preserve">Беседа </w:t>
            </w:r>
          </w:p>
          <w:p w14:paraId="265B60B2" w14:textId="77777777" w:rsidR="004E4E83" w:rsidRDefault="004E4E83" w:rsidP="00241CE1">
            <w:pPr>
              <w:spacing w:line="276" w:lineRule="auto"/>
            </w:pPr>
          </w:p>
          <w:p w14:paraId="05C5652A" w14:textId="77777777" w:rsidR="004E4E83" w:rsidRDefault="004E4E83" w:rsidP="00241CE1">
            <w:pPr>
              <w:spacing w:line="276" w:lineRule="auto"/>
            </w:pPr>
          </w:p>
          <w:p w14:paraId="637E37E1" w14:textId="77777777" w:rsidR="004E4E83" w:rsidRDefault="004E4E83" w:rsidP="00241CE1">
            <w:pPr>
              <w:spacing w:line="276" w:lineRule="auto"/>
            </w:pPr>
          </w:p>
          <w:p w14:paraId="3B225D13" w14:textId="77777777" w:rsidR="004E4E83" w:rsidRDefault="004E4E83" w:rsidP="00241CE1">
            <w:pPr>
              <w:spacing w:line="276" w:lineRule="auto"/>
            </w:pPr>
          </w:p>
          <w:p w14:paraId="0FC5AEA6" w14:textId="77777777" w:rsidR="004E4E83" w:rsidRDefault="004E4E83" w:rsidP="00241CE1">
            <w:pPr>
              <w:spacing w:line="276" w:lineRule="auto"/>
            </w:pPr>
          </w:p>
          <w:p w14:paraId="27231461" w14:textId="774AE87B" w:rsidR="00B553EB" w:rsidRPr="007E2596" w:rsidRDefault="00B553EB" w:rsidP="00241CE1">
            <w:pPr>
              <w:spacing w:line="276" w:lineRule="auto"/>
            </w:pPr>
            <w:r w:rsidRPr="007E2596">
              <w:t xml:space="preserve">Спортивное соревнование  </w:t>
            </w:r>
          </w:p>
        </w:tc>
        <w:tc>
          <w:tcPr>
            <w:tcW w:w="1914" w:type="dxa"/>
          </w:tcPr>
          <w:p w14:paraId="07D1A595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lastRenderedPageBreak/>
              <w:t>Общее оздоровление воспитанников, укрепление их здоровья.</w:t>
            </w:r>
          </w:p>
        </w:tc>
        <w:tc>
          <w:tcPr>
            <w:tcW w:w="1915" w:type="dxa"/>
          </w:tcPr>
          <w:p w14:paraId="10C9FE87" w14:textId="77777777" w:rsidR="00B553EB" w:rsidRPr="007E2596" w:rsidRDefault="00B553EB" w:rsidP="00241CE1">
            <w:pPr>
              <w:spacing w:line="276" w:lineRule="auto"/>
            </w:pPr>
            <w:r w:rsidRPr="007E2596">
              <w:t>анкета ежедневная</w:t>
            </w:r>
          </w:p>
          <w:p w14:paraId="303639C4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2B52DAF0" w14:textId="77777777" w:rsidR="00B553EB" w:rsidRPr="007E2596" w:rsidRDefault="00B553EB" w:rsidP="00241CE1">
            <w:pPr>
              <w:spacing w:line="276" w:lineRule="auto"/>
            </w:pPr>
          </w:p>
          <w:p w14:paraId="24A5EEA6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Черно-белый и цветной кадр</w:t>
            </w:r>
          </w:p>
        </w:tc>
      </w:tr>
      <w:tr w:rsidR="00B553EB" w:rsidRPr="007E2596" w14:paraId="47FC1C5C" w14:textId="77777777" w:rsidTr="0094650E">
        <w:tc>
          <w:tcPr>
            <w:tcW w:w="1598" w:type="dxa"/>
          </w:tcPr>
          <w:p w14:paraId="66D1961C" w14:textId="4D63B8A3" w:rsidR="00B553EB" w:rsidRPr="007E2596" w:rsidRDefault="00A3089C" w:rsidP="00241CE1">
            <w:pPr>
              <w:spacing w:line="276" w:lineRule="auto"/>
            </w:pPr>
            <w:r>
              <w:t>0</w:t>
            </w:r>
            <w:r w:rsidR="004E4E83">
              <w:t>1</w:t>
            </w:r>
            <w:r>
              <w:t>.07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11788B96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6 день </w:t>
            </w:r>
          </w:p>
          <w:p w14:paraId="588FC40B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«Родное село»</w:t>
            </w:r>
          </w:p>
          <w:p w14:paraId="1E60CFF0" w14:textId="77777777" w:rsidR="00E4008A" w:rsidRPr="007E2596" w:rsidRDefault="00E4008A" w:rsidP="00241CE1">
            <w:pPr>
              <w:spacing w:line="276" w:lineRule="auto"/>
            </w:pPr>
            <w:r w:rsidRPr="007E2596">
              <w:t xml:space="preserve">- "Горжусь тобой моя, Россия!" (совместно с библиотекой); </w:t>
            </w:r>
          </w:p>
          <w:p w14:paraId="0315D9EC" w14:textId="77777777" w:rsidR="00E4008A" w:rsidRPr="007E2596" w:rsidRDefault="00E4008A" w:rsidP="00241CE1">
            <w:pPr>
              <w:spacing w:line="276" w:lineRule="auto"/>
            </w:pPr>
            <w:r w:rsidRPr="007E2596">
              <w:t xml:space="preserve">"Вместе мы большая сила, вместе мы - страна Россия!" конкурс рисунков музыкальная игра "Поболтаем" </w:t>
            </w:r>
          </w:p>
          <w:p w14:paraId="7855DAE5" w14:textId="77777777" w:rsidR="00E4008A" w:rsidRPr="007E2596" w:rsidRDefault="00E4008A" w:rsidP="00241CE1">
            <w:pPr>
              <w:spacing w:line="276" w:lineRule="auto"/>
            </w:pPr>
            <w:r w:rsidRPr="007E2596">
              <w:t>- операция "Нас здесь не было!"</w:t>
            </w:r>
          </w:p>
          <w:p w14:paraId="10BB6AD3" w14:textId="77777777" w:rsidR="00B553EB" w:rsidRPr="007E2596" w:rsidRDefault="00E4008A" w:rsidP="00241CE1">
            <w:pPr>
              <w:spacing w:line="276" w:lineRule="auto"/>
            </w:pPr>
            <w:r w:rsidRPr="007E2596">
              <w:t xml:space="preserve"> - инструктаж "Безопасный путь»</w:t>
            </w:r>
          </w:p>
        </w:tc>
        <w:tc>
          <w:tcPr>
            <w:tcW w:w="1914" w:type="dxa"/>
          </w:tcPr>
          <w:p w14:paraId="00FDCCCA" w14:textId="77777777" w:rsidR="00ED219B" w:rsidRDefault="00ED219B" w:rsidP="00241CE1">
            <w:pPr>
              <w:spacing w:line="276" w:lineRule="auto"/>
            </w:pPr>
          </w:p>
          <w:p w14:paraId="23A61456" w14:textId="77777777" w:rsidR="00ED219B" w:rsidRDefault="00ED219B" w:rsidP="00241CE1">
            <w:pPr>
              <w:spacing w:line="276" w:lineRule="auto"/>
            </w:pPr>
          </w:p>
          <w:p w14:paraId="3566EE80" w14:textId="77777777" w:rsidR="00ED219B" w:rsidRDefault="00ED219B" w:rsidP="00241CE1">
            <w:pPr>
              <w:spacing w:line="276" w:lineRule="auto"/>
            </w:pPr>
          </w:p>
          <w:p w14:paraId="48D87FE0" w14:textId="77777777" w:rsidR="00ED219B" w:rsidRDefault="00ED219B" w:rsidP="00241CE1">
            <w:pPr>
              <w:spacing w:line="276" w:lineRule="auto"/>
            </w:pPr>
          </w:p>
          <w:p w14:paraId="34AE8E97" w14:textId="77777777" w:rsidR="00ED219B" w:rsidRDefault="00ED219B" w:rsidP="00241CE1">
            <w:pPr>
              <w:spacing w:line="276" w:lineRule="auto"/>
            </w:pPr>
          </w:p>
          <w:p w14:paraId="27A10502" w14:textId="77777777" w:rsidR="00ED219B" w:rsidRDefault="00ED219B" w:rsidP="00241CE1">
            <w:pPr>
              <w:spacing w:line="276" w:lineRule="auto"/>
            </w:pPr>
          </w:p>
          <w:p w14:paraId="6749E282" w14:textId="77777777" w:rsidR="00ED219B" w:rsidRDefault="00ED219B" w:rsidP="00241CE1">
            <w:pPr>
              <w:spacing w:line="276" w:lineRule="auto"/>
            </w:pPr>
          </w:p>
          <w:p w14:paraId="18838BB1" w14:textId="77777777" w:rsidR="00ED219B" w:rsidRDefault="00ED219B" w:rsidP="00241CE1">
            <w:pPr>
              <w:spacing w:line="276" w:lineRule="auto"/>
            </w:pPr>
            <w:r w:rsidRPr="007E2596">
              <w:t>конкурс рисунков</w:t>
            </w:r>
          </w:p>
          <w:p w14:paraId="0992BF73" w14:textId="77777777" w:rsidR="00ED219B" w:rsidRPr="00ED219B" w:rsidRDefault="00ED219B" w:rsidP="00241CE1">
            <w:pPr>
              <w:spacing w:line="276" w:lineRule="auto"/>
            </w:pPr>
          </w:p>
          <w:p w14:paraId="5DC75074" w14:textId="77777777" w:rsidR="00ED219B" w:rsidRPr="00ED219B" w:rsidRDefault="00ED219B" w:rsidP="00241CE1">
            <w:pPr>
              <w:spacing w:line="276" w:lineRule="auto"/>
            </w:pPr>
          </w:p>
          <w:p w14:paraId="42665C64" w14:textId="77777777" w:rsidR="00ED219B" w:rsidRPr="00ED219B" w:rsidRDefault="00ED219B" w:rsidP="00241CE1">
            <w:pPr>
              <w:spacing w:line="276" w:lineRule="auto"/>
            </w:pPr>
          </w:p>
          <w:p w14:paraId="6BF33188" w14:textId="77777777" w:rsidR="00ED219B" w:rsidRDefault="00ED219B" w:rsidP="00241CE1">
            <w:pPr>
              <w:spacing w:line="276" w:lineRule="auto"/>
            </w:pPr>
          </w:p>
          <w:p w14:paraId="6BC01A00" w14:textId="77777777" w:rsidR="00ED219B" w:rsidRDefault="00ED219B" w:rsidP="00241CE1">
            <w:pPr>
              <w:spacing w:line="276" w:lineRule="auto"/>
            </w:pPr>
          </w:p>
          <w:p w14:paraId="43B26BE9" w14:textId="77777777" w:rsidR="00B553EB" w:rsidRPr="00ED219B" w:rsidRDefault="00ED219B" w:rsidP="00241CE1">
            <w:pPr>
              <w:spacing w:line="276" w:lineRule="auto"/>
            </w:pPr>
            <w:r w:rsidRPr="007E2596">
              <w:t>инструктаж</w:t>
            </w:r>
          </w:p>
        </w:tc>
        <w:tc>
          <w:tcPr>
            <w:tcW w:w="1914" w:type="dxa"/>
          </w:tcPr>
          <w:p w14:paraId="2EE29181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Развитие творческой активности каждого ребенка. </w:t>
            </w:r>
            <w:r w:rsidRPr="007E2596">
              <w:rPr>
                <w:color w:val="000000"/>
                <w:shd w:val="clear" w:color="auto" w:fill="FFFFFF"/>
              </w:rPr>
              <w:t>Личностный рост участников смены</w:t>
            </w:r>
          </w:p>
        </w:tc>
        <w:tc>
          <w:tcPr>
            <w:tcW w:w="1915" w:type="dxa"/>
          </w:tcPr>
          <w:p w14:paraId="44F4BCC2" w14:textId="77777777" w:rsidR="00B553EB" w:rsidRPr="007E2596" w:rsidRDefault="00B553EB" w:rsidP="00241CE1">
            <w:pPr>
              <w:spacing w:line="276" w:lineRule="auto"/>
            </w:pPr>
            <w:proofErr w:type="gramStart"/>
            <w:r w:rsidRPr="007E2596">
              <w:t>Наблюдение  анкета</w:t>
            </w:r>
            <w:proofErr w:type="gramEnd"/>
            <w:r w:rsidRPr="007E2596">
              <w:t xml:space="preserve"> ежедневная</w:t>
            </w:r>
          </w:p>
          <w:p w14:paraId="7BFA2F79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416B6E3A" w14:textId="77777777" w:rsidTr="0094650E">
        <w:tc>
          <w:tcPr>
            <w:tcW w:w="1598" w:type="dxa"/>
          </w:tcPr>
          <w:p w14:paraId="2DD8C260" w14:textId="1F090C5A" w:rsidR="00B553EB" w:rsidRPr="007E2596" w:rsidRDefault="00A3089C" w:rsidP="00241CE1">
            <w:pPr>
              <w:spacing w:line="276" w:lineRule="auto"/>
            </w:pPr>
            <w:r>
              <w:t>0</w:t>
            </w:r>
            <w:r w:rsidR="004E4E83">
              <w:t>3</w:t>
            </w:r>
            <w:r w:rsidR="00B553EB" w:rsidRPr="007E2596">
              <w:t>.0</w:t>
            </w:r>
            <w:r w:rsidR="004E4E83">
              <w:t>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6FA5A541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7 день </w:t>
            </w:r>
          </w:p>
          <w:p w14:paraId="40C19A49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юмора и смеха»</w:t>
            </w:r>
          </w:p>
          <w:p w14:paraId="5E48BD1B" w14:textId="77777777" w:rsidR="00E4008A" w:rsidRPr="007E2596" w:rsidRDefault="00E4008A" w:rsidP="00241CE1">
            <w:pPr>
              <w:spacing w:line="276" w:lineRule="auto"/>
            </w:pPr>
            <w:r w:rsidRPr="007E2596">
              <w:t>Мероприятие «Букет улыбок»</w:t>
            </w:r>
          </w:p>
          <w:p w14:paraId="278BA5CD" w14:textId="0C6BDE12" w:rsidR="00E4008A" w:rsidRDefault="00E4008A" w:rsidP="00241CE1">
            <w:pPr>
              <w:spacing w:line="276" w:lineRule="auto"/>
            </w:pPr>
            <w:r w:rsidRPr="007E2596">
              <w:t xml:space="preserve">Игровая программа «С </w:t>
            </w:r>
            <w:r w:rsidRPr="007E2596">
              <w:lastRenderedPageBreak/>
              <w:t>чего начинается наука?»</w:t>
            </w:r>
          </w:p>
          <w:p w14:paraId="213305DF" w14:textId="07D1BDB6" w:rsidR="00BB40FB" w:rsidRPr="00BB40FB" w:rsidRDefault="00BB40FB" w:rsidP="00241CE1">
            <w:pPr>
              <w:spacing w:line="276" w:lineRule="auto"/>
              <w:rPr>
                <w:color w:val="000000"/>
                <w:szCs w:val="22"/>
              </w:rPr>
            </w:pPr>
            <w:r w:rsidRPr="00C22806">
              <w:rPr>
                <w:color w:val="000000"/>
                <w:szCs w:val="22"/>
              </w:rPr>
              <w:t>Виртуальная экскурсия по НГК им. Ушинского</w:t>
            </w:r>
          </w:p>
          <w:p w14:paraId="33648004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t>Спортивные соревнования «Мы за здоровый образ жизни»</w:t>
            </w:r>
          </w:p>
          <w:p w14:paraId="318FEB6D" w14:textId="77777777" w:rsidR="00B553EB" w:rsidRPr="007E2596" w:rsidRDefault="00B553EB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478C833E" w14:textId="77777777" w:rsidR="00ED219B" w:rsidRDefault="00ED219B" w:rsidP="00241CE1">
            <w:pPr>
              <w:spacing w:line="276" w:lineRule="auto"/>
            </w:pPr>
          </w:p>
          <w:p w14:paraId="3C7567A8" w14:textId="77777777" w:rsidR="004E4E83" w:rsidRDefault="004E4E83" w:rsidP="00241CE1">
            <w:pPr>
              <w:spacing w:line="276" w:lineRule="auto"/>
            </w:pPr>
          </w:p>
          <w:p w14:paraId="19B119FB" w14:textId="77777777" w:rsidR="004E4E83" w:rsidRDefault="004E4E83" w:rsidP="00241CE1">
            <w:pPr>
              <w:spacing w:line="276" w:lineRule="auto"/>
            </w:pPr>
          </w:p>
          <w:p w14:paraId="09D13369" w14:textId="77777777" w:rsidR="004E4E83" w:rsidRDefault="004E4E83" w:rsidP="00241CE1">
            <w:pPr>
              <w:spacing w:line="276" w:lineRule="auto"/>
            </w:pPr>
          </w:p>
          <w:p w14:paraId="6300363E" w14:textId="77777777" w:rsidR="004E4E83" w:rsidRDefault="004E4E83" w:rsidP="00241CE1">
            <w:pPr>
              <w:spacing w:line="276" w:lineRule="auto"/>
            </w:pPr>
          </w:p>
          <w:p w14:paraId="2D4E3D2E" w14:textId="39ADFE43" w:rsidR="004E4E83" w:rsidRDefault="00ED219B" w:rsidP="00241CE1">
            <w:pPr>
              <w:spacing w:line="276" w:lineRule="auto"/>
            </w:pPr>
            <w:r w:rsidRPr="007E2596">
              <w:t xml:space="preserve">Игровая </w:t>
            </w:r>
          </w:p>
          <w:p w14:paraId="68B43963" w14:textId="77777777" w:rsidR="004E4E83" w:rsidRDefault="00ED219B" w:rsidP="00241CE1">
            <w:pPr>
              <w:spacing w:line="276" w:lineRule="auto"/>
            </w:pPr>
            <w:r w:rsidRPr="007E2596">
              <w:t>программа</w:t>
            </w:r>
            <w:r w:rsidR="004E4E83" w:rsidRPr="007E2596">
              <w:t xml:space="preserve"> </w:t>
            </w:r>
          </w:p>
          <w:p w14:paraId="5C56B2A9" w14:textId="77777777" w:rsidR="004E4E83" w:rsidRDefault="004E4E83" w:rsidP="00241CE1">
            <w:pPr>
              <w:spacing w:line="276" w:lineRule="auto"/>
            </w:pPr>
          </w:p>
          <w:p w14:paraId="730F5F9A" w14:textId="77777777" w:rsidR="004E4E83" w:rsidRDefault="004E4E83" w:rsidP="00241CE1">
            <w:pPr>
              <w:spacing w:line="276" w:lineRule="auto"/>
            </w:pPr>
          </w:p>
          <w:p w14:paraId="6326A0E1" w14:textId="77777777" w:rsidR="004E4E83" w:rsidRDefault="004E4E83" w:rsidP="00241CE1">
            <w:pPr>
              <w:spacing w:line="276" w:lineRule="auto"/>
            </w:pPr>
          </w:p>
          <w:p w14:paraId="229FA596" w14:textId="77777777" w:rsidR="004E4E83" w:rsidRDefault="004E4E83" w:rsidP="00241CE1">
            <w:pPr>
              <w:spacing w:line="276" w:lineRule="auto"/>
            </w:pPr>
          </w:p>
          <w:p w14:paraId="7493AEC6" w14:textId="61A02A48" w:rsidR="00B553EB" w:rsidRPr="00ED219B" w:rsidRDefault="004E4E83" w:rsidP="00241CE1">
            <w:pPr>
              <w:spacing w:line="276" w:lineRule="auto"/>
            </w:pPr>
            <w:r w:rsidRPr="007E2596">
              <w:t>Спортивные сор</w:t>
            </w:r>
            <w:r>
              <w:t>евнование</w:t>
            </w:r>
          </w:p>
        </w:tc>
        <w:tc>
          <w:tcPr>
            <w:tcW w:w="1914" w:type="dxa"/>
          </w:tcPr>
          <w:p w14:paraId="60A4C62F" w14:textId="77777777" w:rsidR="00B84B48" w:rsidRDefault="00B553EB" w:rsidP="00241CE1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lastRenderedPageBreak/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  <w:p w14:paraId="2C53D46A" w14:textId="77777777" w:rsidR="00B84B48" w:rsidRDefault="00B84B48" w:rsidP="00241CE1">
            <w:pPr>
              <w:spacing w:line="276" w:lineRule="auto"/>
            </w:pPr>
          </w:p>
          <w:p w14:paraId="2708AA18" w14:textId="77777777" w:rsidR="00B553EB" w:rsidRPr="00B84B48" w:rsidRDefault="00B84B48" w:rsidP="00241CE1">
            <w:pPr>
              <w:spacing w:line="276" w:lineRule="auto"/>
            </w:pPr>
            <w:r>
              <w:t>Ф</w:t>
            </w:r>
            <w:r w:rsidRPr="00B553EB">
              <w:t xml:space="preserve">ормирование осознанного отношения к </w:t>
            </w:r>
            <w:r w:rsidRPr="00B553EB">
              <w:lastRenderedPageBreak/>
              <w:t>своему здоровью и здоровью окружающих укрепление здоровья воспитанников.</w:t>
            </w:r>
          </w:p>
        </w:tc>
        <w:tc>
          <w:tcPr>
            <w:tcW w:w="1915" w:type="dxa"/>
          </w:tcPr>
          <w:p w14:paraId="12722E6B" w14:textId="77777777" w:rsidR="00B553EB" w:rsidRPr="007E2596" w:rsidRDefault="00B553EB" w:rsidP="00241CE1">
            <w:pPr>
              <w:spacing w:line="276" w:lineRule="auto"/>
            </w:pPr>
            <w:r w:rsidRPr="007E2596">
              <w:lastRenderedPageBreak/>
              <w:t xml:space="preserve"> </w:t>
            </w: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302C46E6" w14:textId="77777777" w:rsidTr="0094650E">
        <w:tc>
          <w:tcPr>
            <w:tcW w:w="1598" w:type="dxa"/>
          </w:tcPr>
          <w:p w14:paraId="5170791E" w14:textId="0E3837A0" w:rsidR="00B553EB" w:rsidRPr="007E2596" w:rsidRDefault="00A3089C" w:rsidP="00241CE1">
            <w:pPr>
              <w:spacing w:line="276" w:lineRule="auto"/>
            </w:pPr>
            <w:r>
              <w:t>0</w:t>
            </w:r>
            <w:r w:rsidR="004E4E83">
              <w:t>4</w:t>
            </w:r>
            <w:r>
              <w:t>.07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62E349C4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8 день </w:t>
            </w:r>
          </w:p>
          <w:p w14:paraId="4491C430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семьи, любви и верности»</w:t>
            </w:r>
          </w:p>
          <w:p w14:paraId="27203311" w14:textId="77777777" w:rsidR="00E4008A" w:rsidRPr="007E2596" w:rsidRDefault="00E4008A" w:rsidP="00241CE1">
            <w:pPr>
              <w:spacing w:line="276" w:lineRule="auto"/>
            </w:pPr>
            <w:r w:rsidRPr="007E2596">
              <w:t>Фото - выставка «Моя семья»</w:t>
            </w:r>
          </w:p>
          <w:p w14:paraId="1953CD8C" w14:textId="77777777" w:rsidR="00E4008A" w:rsidRPr="007E2596" w:rsidRDefault="00E4008A" w:rsidP="00241CE1">
            <w:pPr>
              <w:spacing w:line="276" w:lineRule="auto"/>
            </w:pPr>
            <w:r w:rsidRPr="007E2596">
              <w:t xml:space="preserve"> Конкурс рисунков,</w:t>
            </w:r>
          </w:p>
          <w:p w14:paraId="3F013A71" w14:textId="77777777" w:rsidR="00E4008A" w:rsidRPr="007E2596" w:rsidRDefault="00E4008A" w:rsidP="00241CE1">
            <w:pPr>
              <w:spacing w:line="276" w:lineRule="auto"/>
            </w:pPr>
            <w:r w:rsidRPr="007E2596">
              <w:t>стихов, песен: «Моя</w:t>
            </w:r>
          </w:p>
          <w:p w14:paraId="2D2BDEF0" w14:textId="77777777" w:rsidR="00E4008A" w:rsidRPr="007E2596" w:rsidRDefault="00E4008A" w:rsidP="00241CE1">
            <w:pPr>
              <w:spacing w:line="276" w:lineRule="auto"/>
            </w:pPr>
            <w:r w:rsidRPr="007E2596">
              <w:t>семья»</w:t>
            </w:r>
          </w:p>
          <w:p w14:paraId="07146785" w14:textId="47860682" w:rsidR="00E4008A" w:rsidRDefault="00E4008A" w:rsidP="00241CE1">
            <w:pPr>
              <w:spacing w:line="276" w:lineRule="auto"/>
            </w:pPr>
            <w:r w:rsidRPr="007E2596">
              <w:t>Спортивная программа «Весёлые старты».</w:t>
            </w:r>
          </w:p>
          <w:p w14:paraId="34D413FC" w14:textId="1251821D" w:rsidR="00B553EB" w:rsidRPr="004E4E83" w:rsidRDefault="003A1ECE" w:rsidP="00241CE1">
            <w:pPr>
              <w:pStyle w:val="3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1F2047">
              <w:rPr>
                <w:rFonts w:ascii="Times New Roman" w:hAnsi="Times New Roman" w:cs="Times New Roman"/>
              </w:rPr>
              <w:t>-</w:t>
            </w:r>
            <w:r w:rsidRPr="001F20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«Литературно-музыкальная композиция "Учитель-фронтовик"»</w:t>
            </w:r>
          </w:p>
        </w:tc>
        <w:tc>
          <w:tcPr>
            <w:tcW w:w="1914" w:type="dxa"/>
          </w:tcPr>
          <w:p w14:paraId="1C6D12EC" w14:textId="77777777" w:rsidR="004E4E83" w:rsidRDefault="004E4E83" w:rsidP="00241CE1">
            <w:pPr>
              <w:spacing w:line="276" w:lineRule="auto"/>
            </w:pPr>
          </w:p>
          <w:p w14:paraId="663FFE4B" w14:textId="77777777" w:rsidR="004E4E83" w:rsidRDefault="004E4E83" w:rsidP="00241CE1">
            <w:pPr>
              <w:spacing w:line="276" w:lineRule="auto"/>
            </w:pPr>
          </w:p>
          <w:p w14:paraId="11466C6A" w14:textId="77777777" w:rsidR="004E4E83" w:rsidRDefault="004E4E83" w:rsidP="00241CE1">
            <w:pPr>
              <w:spacing w:line="276" w:lineRule="auto"/>
            </w:pPr>
          </w:p>
          <w:p w14:paraId="55C4D631" w14:textId="77777777" w:rsidR="004E4E83" w:rsidRDefault="004E4E83" w:rsidP="00241CE1">
            <w:pPr>
              <w:spacing w:line="276" w:lineRule="auto"/>
            </w:pPr>
          </w:p>
          <w:p w14:paraId="33099979" w14:textId="77777777" w:rsidR="004E4E83" w:rsidRDefault="004E4E83" w:rsidP="00241CE1">
            <w:pPr>
              <w:spacing w:line="276" w:lineRule="auto"/>
            </w:pPr>
          </w:p>
          <w:p w14:paraId="470F8D01" w14:textId="26735ED3" w:rsidR="00ED219B" w:rsidRPr="007E2596" w:rsidRDefault="00ED219B" w:rsidP="00241CE1">
            <w:pPr>
              <w:spacing w:line="276" w:lineRule="auto"/>
            </w:pPr>
            <w:r w:rsidRPr="007E2596">
              <w:t>Конкурс рисунков,</w:t>
            </w:r>
          </w:p>
          <w:p w14:paraId="5579B695" w14:textId="77777777" w:rsidR="004E4E83" w:rsidRDefault="00ED219B" w:rsidP="00241CE1">
            <w:pPr>
              <w:spacing w:line="276" w:lineRule="auto"/>
            </w:pPr>
            <w:r>
              <w:t>стихов, песен</w:t>
            </w:r>
            <w:r w:rsidR="004E4E83" w:rsidRPr="007E2596">
              <w:t xml:space="preserve"> </w:t>
            </w:r>
          </w:p>
          <w:p w14:paraId="71787C0E" w14:textId="77777777" w:rsidR="004E4E83" w:rsidRDefault="004E4E83" w:rsidP="00241CE1">
            <w:pPr>
              <w:spacing w:line="276" w:lineRule="auto"/>
            </w:pPr>
          </w:p>
          <w:p w14:paraId="3CCB557E" w14:textId="77777777" w:rsidR="004E4E83" w:rsidRDefault="004E4E83" w:rsidP="00241CE1">
            <w:pPr>
              <w:spacing w:line="276" w:lineRule="auto"/>
            </w:pPr>
          </w:p>
          <w:p w14:paraId="6E4A366C" w14:textId="77777777" w:rsidR="004E4E83" w:rsidRDefault="004E4E83" w:rsidP="00241CE1">
            <w:pPr>
              <w:spacing w:line="276" w:lineRule="auto"/>
            </w:pPr>
          </w:p>
          <w:p w14:paraId="742206E2" w14:textId="77777777" w:rsidR="004E4E83" w:rsidRDefault="004E4E83" w:rsidP="00241CE1">
            <w:pPr>
              <w:spacing w:line="276" w:lineRule="auto"/>
            </w:pPr>
          </w:p>
          <w:p w14:paraId="386B7052" w14:textId="77777777" w:rsidR="004E4E83" w:rsidRDefault="004E4E83" w:rsidP="00241CE1">
            <w:pPr>
              <w:spacing w:line="276" w:lineRule="auto"/>
            </w:pPr>
          </w:p>
          <w:p w14:paraId="5BB1C299" w14:textId="77777777" w:rsidR="004E4E83" w:rsidRDefault="004E4E83" w:rsidP="00241CE1">
            <w:pPr>
              <w:spacing w:line="276" w:lineRule="auto"/>
            </w:pPr>
          </w:p>
          <w:p w14:paraId="3AA12CC4" w14:textId="0CC0CE29" w:rsidR="00B553EB" w:rsidRPr="007E2596" w:rsidRDefault="004E4E83" w:rsidP="00241CE1">
            <w:pPr>
              <w:spacing w:line="276" w:lineRule="auto"/>
            </w:pPr>
            <w:r w:rsidRPr="007E2596">
              <w:t>библиотечный урок</w:t>
            </w:r>
          </w:p>
        </w:tc>
        <w:tc>
          <w:tcPr>
            <w:tcW w:w="1914" w:type="dxa"/>
          </w:tcPr>
          <w:p w14:paraId="44485861" w14:textId="77777777" w:rsidR="004E4E83" w:rsidRDefault="00B553EB" w:rsidP="00241CE1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</w:t>
            </w:r>
          </w:p>
          <w:p w14:paraId="543F2708" w14:textId="7B59EF90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 xml:space="preserve">, социальной активности, </w:t>
            </w:r>
            <w:r w:rsidRPr="007E2596">
              <w:t>развитие творческой активности каждого ребенка</w:t>
            </w:r>
          </w:p>
        </w:tc>
        <w:tc>
          <w:tcPr>
            <w:tcW w:w="1915" w:type="dxa"/>
          </w:tcPr>
          <w:p w14:paraId="15C930DB" w14:textId="77777777" w:rsidR="00B553EB" w:rsidRPr="007E2596" w:rsidRDefault="00B553EB" w:rsidP="00241CE1">
            <w:pPr>
              <w:spacing w:line="276" w:lineRule="auto"/>
            </w:pPr>
            <w:r w:rsidRPr="007E2596">
              <w:t>анкета ежедневная</w:t>
            </w:r>
          </w:p>
          <w:p w14:paraId="6263F7F4" w14:textId="77777777" w:rsidR="00B553EB" w:rsidRPr="007E2596" w:rsidRDefault="00B553EB" w:rsidP="00241CE1">
            <w:pPr>
              <w:spacing w:line="276" w:lineRule="auto"/>
              <w:jc w:val="center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5F20A991" w14:textId="77777777" w:rsidTr="0094650E">
        <w:tc>
          <w:tcPr>
            <w:tcW w:w="1598" w:type="dxa"/>
          </w:tcPr>
          <w:p w14:paraId="2DA8B7AD" w14:textId="7FA2FDC9" w:rsidR="00B553EB" w:rsidRPr="007E2596" w:rsidRDefault="00A3089C" w:rsidP="00241CE1">
            <w:pPr>
              <w:spacing w:line="276" w:lineRule="auto"/>
            </w:pPr>
            <w:r>
              <w:t>0</w:t>
            </w:r>
            <w:r w:rsidR="004E4E83">
              <w:t>5</w:t>
            </w:r>
            <w:r>
              <w:t>.07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3C9B44AF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9 день </w:t>
            </w:r>
          </w:p>
          <w:p w14:paraId="2BA6C970" w14:textId="77777777" w:rsidR="00E4008A" w:rsidRPr="007E2596" w:rsidRDefault="00E4008A" w:rsidP="00241CE1">
            <w:pPr>
              <w:spacing w:line="276" w:lineRule="auto"/>
            </w:pPr>
            <w:r w:rsidRPr="007E2596">
              <w:rPr>
                <w:b/>
              </w:rPr>
              <w:t>«День дружбы»</w:t>
            </w:r>
          </w:p>
          <w:p w14:paraId="388A9BB0" w14:textId="77777777" w:rsidR="00E4008A" w:rsidRPr="007E2596" w:rsidRDefault="00E4008A" w:rsidP="00241CE1">
            <w:pPr>
              <w:spacing w:line="276" w:lineRule="auto"/>
            </w:pPr>
            <w:r w:rsidRPr="007E2596">
              <w:t>Командные соревнования: «Один за всех и все за одного»</w:t>
            </w:r>
          </w:p>
          <w:p w14:paraId="38838C26" w14:textId="77777777" w:rsidR="00E4008A" w:rsidRPr="007E2596" w:rsidRDefault="00E4008A" w:rsidP="00241CE1">
            <w:pPr>
              <w:spacing w:line="276" w:lineRule="auto"/>
            </w:pPr>
            <w:r w:rsidRPr="007E2596">
              <w:t>Развлекательная программа «Танцы народов мира»</w:t>
            </w:r>
          </w:p>
          <w:p w14:paraId="29A46626" w14:textId="77777777" w:rsidR="00B553EB" w:rsidRPr="007E2596" w:rsidRDefault="00E4008A" w:rsidP="00241CE1">
            <w:pPr>
              <w:spacing w:line="276" w:lineRule="auto"/>
            </w:pPr>
            <w:r w:rsidRPr="007E2596">
              <w:t>Экологическая акция «Школьная клумба»</w:t>
            </w:r>
          </w:p>
        </w:tc>
        <w:tc>
          <w:tcPr>
            <w:tcW w:w="1914" w:type="dxa"/>
          </w:tcPr>
          <w:p w14:paraId="22EF7934" w14:textId="77777777" w:rsidR="00B553EB" w:rsidRPr="007E2596" w:rsidRDefault="00B553EB" w:rsidP="00241CE1">
            <w:pPr>
              <w:spacing w:line="276" w:lineRule="auto"/>
            </w:pPr>
          </w:p>
          <w:p w14:paraId="5809789C" w14:textId="77777777" w:rsidR="00B553EB" w:rsidRPr="007E2596" w:rsidRDefault="00B553EB" w:rsidP="00241CE1">
            <w:pPr>
              <w:spacing w:line="276" w:lineRule="auto"/>
            </w:pPr>
          </w:p>
          <w:p w14:paraId="7E64E5C4" w14:textId="77777777" w:rsidR="00B553EB" w:rsidRPr="007E2596" w:rsidRDefault="00B553EB" w:rsidP="00241CE1">
            <w:pPr>
              <w:spacing w:line="276" w:lineRule="auto"/>
            </w:pPr>
          </w:p>
          <w:p w14:paraId="7FCF7C05" w14:textId="77777777" w:rsidR="00B553EB" w:rsidRPr="007E2596" w:rsidRDefault="00B553EB" w:rsidP="00241CE1">
            <w:pPr>
              <w:spacing w:line="276" w:lineRule="auto"/>
            </w:pPr>
          </w:p>
          <w:p w14:paraId="55D5DAB4" w14:textId="77777777" w:rsidR="00B553EB" w:rsidRPr="007E2596" w:rsidRDefault="00B553EB" w:rsidP="00241CE1">
            <w:pPr>
              <w:spacing w:line="276" w:lineRule="auto"/>
            </w:pPr>
          </w:p>
          <w:p w14:paraId="689B0781" w14:textId="77777777" w:rsidR="004E4E83" w:rsidRPr="007E2596" w:rsidRDefault="004E4E83" w:rsidP="00241CE1">
            <w:pPr>
              <w:spacing w:line="276" w:lineRule="auto"/>
            </w:pPr>
            <w:r w:rsidRPr="007E2596">
              <w:t>Интеллектуальная игра</w:t>
            </w:r>
          </w:p>
          <w:p w14:paraId="6390F154" w14:textId="77777777" w:rsidR="00B553EB" w:rsidRPr="007E2596" w:rsidRDefault="00B553EB" w:rsidP="00241CE1">
            <w:pPr>
              <w:spacing w:line="276" w:lineRule="auto"/>
            </w:pPr>
          </w:p>
          <w:p w14:paraId="4A87164E" w14:textId="77777777" w:rsidR="00B553EB" w:rsidRPr="007E2596" w:rsidRDefault="00B553EB" w:rsidP="00241CE1">
            <w:pPr>
              <w:spacing w:line="276" w:lineRule="auto"/>
            </w:pPr>
          </w:p>
          <w:p w14:paraId="3B6F92AA" w14:textId="77777777" w:rsidR="00B553EB" w:rsidRPr="007E2596" w:rsidRDefault="00B553EB" w:rsidP="00241CE1">
            <w:pPr>
              <w:spacing w:line="276" w:lineRule="auto"/>
            </w:pPr>
          </w:p>
          <w:p w14:paraId="425A65EA" w14:textId="77777777" w:rsidR="00B553EB" w:rsidRPr="007E2596" w:rsidRDefault="00B553EB" w:rsidP="00241CE1">
            <w:pPr>
              <w:spacing w:line="276" w:lineRule="auto"/>
            </w:pPr>
            <w:r w:rsidRPr="007E2596">
              <w:t>Беседа</w:t>
            </w:r>
          </w:p>
        </w:tc>
        <w:tc>
          <w:tcPr>
            <w:tcW w:w="1914" w:type="dxa"/>
          </w:tcPr>
          <w:p w14:paraId="210499E7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Приобщение ребят к творческим видам деятельности, к общечеловеческим ценностям; развитие творческого мышления.</w:t>
            </w:r>
          </w:p>
        </w:tc>
        <w:tc>
          <w:tcPr>
            <w:tcW w:w="1915" w:type="dxa"/>
          </w:tcPr>
          <w:p w14:paraId="4890E8DE" w14:textId="77777777" w:rsidR="00B553EB" w:rsidRPr="007E2596" w:rsidRDefault="00B553EB" w:rsidP="00241CE1">
            <w:pPr>
              <w:spacing w:line="276" w:lineRule="auto"/>
            </w:pPr>
            <w:r w:rsidRPr="007E2596">
              <w:t>анкета ежедневная</w:t>
            </w:r>
          </w:p>
          <w:p w14:paraId="7A425E18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0E081AD8" w14:textId="77777777" w:rsidTr="0094650E">
        <w:tc>
          <w:tcPr>
            <w:tcW w:w="1598" w:type="dxa"/>
          </w:tcPr>
          <w:p w14:paraId="0315FA6B" w14:textId="041E4017" w:rsidR="00B553EB" w:rsidRPr="007E2596" w:rsidRDefault="00A3089C" w:rsidP="00241CE1">
            <w:pPr>
              <w:spacing w:line="276" w:lineRule="auto"/>
            </w:pPr>
            <w:r>
              <w:lastRenderedPageBreak/>
              <w:t>0</w:t>
            </w:r>
            <w:r w:rsidR="004E4E83">
              <w:t>6</w:t>
            </w:r>
            <w:r>
              <w:t>.07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7D348D12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10 день </w:t>
            </w:r>
          </w:p>
          <w:p w14:paraId="6414E034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«Остров олимпийского огня»</w:t>
            </w:r>
          </w:p>
          <w:p w14:paraId="0FEA149E" w14:textId="77777777" w:rsidR="00E4008A" w:rsidRPr="007E2596" w:rsidRDefault="00E4008A" w:rsidP="00241CE1">
            <w:pPr>
              <w:spacing w:line="276" w:lineRule="auto"/>
            </w:pPr>
            <w:r w:rsidRPr="007E2596">
              <w:t>Спортивное мероприятие «Малые олимпийские игры».</w:t>
            </w:r>
          </w:p>
          <w:p w14:paraId="2225B031" w14:textId="77777777" w:rsidR="00B553EB" w:rsidRPr="007E2596" w:rsidRDefault="00B553EB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1AE50385" w14:textId="77777777" w:rsidR="00B553EB" w:rsidRPr="007E2596" w:rsidRDefault="00B553EB" w:rsidP="00241CE1">
            <w:pPr>
              <w:spacing w:line="276" w:lineRule="auto"/>
            </w:pPr>
          </w:p>
          <w:p w14:paraId="5EC4D63D" w14:textId="77777777" w:rsidR="00B553EB" w:rsidRPr="007E2596" w:rsidRDefault="00B553EB" w:rsidP="00241CE1">
            <w:pPr>
              <w:spacing w:line="276" w:lineRule="auto"/>
            </w:pPr>
          </w:p>
          <w:p w14:paraId="405BC298" w14:textId="77777777" w:rsidR="00B553EB" w:rsidRPr="007E2596" w:rsidRDefault="00B553EB" w:rsidP="00241CE1">
            <w:pPr>
              <w:spacing w:line="276" w:lineRule="auto"/>
            </w:pPr>
          </w:p>
          <w:p w14:paraId="443746F1" w14:textId="77777777" w:rsidR="004E4E83" w:rsidRDefault="004E4E83" w:rsidP="00241CE1">
            <w:pPr>
              <w:spacing w:line="276" w:lineRule="auto"/>
            </w:pPr>
          </w:p>
          <w:p w14:paraId="43DB8F41" w14:textId="4D836144" w:rsidR="00B553EB" w:rsidRPr="00ED219B" w:rsidRDefault="00B553EB" w:rsidP="00241CE1">
            <w:pPr>
              <w:spacing w:line="276" w:lineRule="auto"/>
            </w:pPr>
            <w:r w:rsidRPr="00ED219B">
              <w:t>тренинг</w:t>
            </w:r>
          </w:p>
          <w:p w14:paraId="59137971" w14:textId="77777777" w:rsidR="00B553EB" w:rsidRPr="007E2596" w:rsidRDefault="00B553EB" w:rsidP="00241CE1">
            <w:pPr>
              <w:spacing w:line="276" w:lineRule="auto"/>
            </w:pPr>
          </w:p>
          <w:p w14:paraId="5B26D32B" w14:textId="77777777" w:rsidR="00B553EB" w:rsidRPr="007E2596" w:rsidRDefault="00B553EB" w:rsidP="00241CE1">
            <w:pPr>
              <w:spacing w:line="276" w:lineRule="auto"/>
            </w:pPr>
          </w:p>
          <w:p w14:paraId="7B8000C5" w14:textId="77777777" w:rsidR="00B553EB" w:rsidRPr="007E2596" w:rsidRDefault="00B553EB" w:rsidP="00241CE1">
            <w:pPr>
              <w:spacing w:line="276" w:lineRule="auto"/>
            </w:pPr>
            <w:r w:rsidRPr="007E2596">
              <w:t>Мини-футбол</w:t>
            </w:r>
          </w:p>
          <w:p w14:paraId="78AA71D6" w14:textId="77777777" w:rsidR="00B553EB" w:rsidRPr="007E2596" w:rsidRDefault="00B553EB" w:rsidP="00241CE1">
            <w:pPr>
              <w:spacing w:line="276" w:lineRule="auto"/>
            </w:pPr>
          </w:p>
          <w:p w14:paraId="3DDE0AB7" w14:textId="77777777" w:rsidR="00B553EB" w:rsidRPr="007E2596" w:rsidRDefault="00B553EB" w:rsidP="00241CE1">
            <w:pPr>
              <w:spacing w:line="276" w:lineRule="auto"/>
            </w:pPr>
          </w:p>
          <w:p w14:paraId="0A4DDE95" w14:textId="6663BD45" w:rsidR="00B553EB" w:rsidRPr="007E2596" w:rsidRDefault="00B553EB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6860B445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Развитие у школьников творческого потенциала, креативного мышления, нестандартного подхода к решению жизненных и творческих задач.</w:t>
            </w:r>
          </w:p>
        </w:tc>
        <w:tc>
          <w:tcPr>
            <w:tcW w:w="1915" w:type="dxa"/>
          </w:tcPr>
          <w:p w14:paraId="60F0B978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58F4FCF1" w14:textId="77777777" w:rsidTr="0094650E">
        <w:tc>
          <w:tcPr>
            <w:tcW w:w="1598" w:type="dxa"/>
          </w:tcPr>
          <w:p w14:paraId="67FA99AC" w14:textId="1917E93B" w:rsidR="00B553EB" w:rsidRPr="007E2596" w:rsidRDefault="00A3089C" w:rsidP="00241CE1">
            <w:pPr>
              <w:spacing w:line="276" w:lineRule="auto"/>
            </w:pPr>
            <w:r>
              <w:t>0</w:t>
            </w:r>
            <w:r w:rsidR="004E4E83">
              <w:t>7</w:t>
            </w:r>
            <w:r>
              <w:t>.07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13E64716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11 день </w:t>
            </w:r>
          </w:p>
          <w:p w14:paraId="0441C42E" w14:textId="77777777" w:rsidR="00E4008A" w:rsidRPr="007E2596" w:rsidRDefault="00E4008A" w:rsidP="00241CE1">
            <w:pPr>
              <w:spacing w:line="276" w:lineRule="auto"/>
            </w:pPr>
            <w:r w:rsidRPr="007E2596">
              <w:rPr>
                <w:b/>
              </w:rPr>
              <w:t>«Всемирный день народонаселения»</w:t>
            </w:r>
            <w:r w:rsidRPr="007E2596">
              <w:rPr>
                <w:b/>
              </w:rPr>
              <w:cr/>
            </w:r>
            <w:r w:rsidRPr="007E2596">
              <w:t>Беседа «Здоровая нация –здоровые дети»</w:t>
            </w:r>
          </w:p>
          <w:p w14:paraId="5A2D2AC5" w14:textId="77777777" w:rsidR="00B553EB" w:rsidRDefault="00E4008A" w:rsidP="00241CE1">
            <w:pPr>
              <w:spacing w:line="276" w:lineRule="auto"/>
            </w:pPr>
            <w:r w:rsidRPr="007E2596">
              <w:t>Игровой калейдоскоп: весёлые старты; лапта; шашечный и шахматный турнир</w:t>
            </w:r>
          </w:p>
          <w:p w14:paraId="6A0FBA20" w14:textId="11CEADD9" w:rsidR="003A1ECE" w:rsidRPr="007E2596" w:rsidRDefault="003A1ECE" w:rsidP="00241CE1">
            <w:pPr>
              <w:spacing w:line="276" w:lineRule="auto"/>
            </w:pPr>
            <w:r>
              <w:t>Презентация</w:t>
            </w:r>
            <w:r w:rsidRPr="00B553EB">
              <w:t xml:space="preserve"> </w:t>
            </w:r>
            <w:r w:rsidRPr="001F2047">
              <w:rPr>
                <w:rStyle w:val="markedcontent"/>
              </w:rPr>
              <w:t>«Памятники учителям</w:t>
            </w:r>
            <w:r>
              <w:rPr>
                <w:rStyle w:val="markedcontent"/>
              </w:rPr>
              <w:t xml:space="preserve"> в России</w:t>
            </w:r>
            <w:r w:rsidRPr="001F2047">
              <w:rPr>
                <w:rStyle w:val="markedcontent"/>
              </w:rPr>
              <w:t>»</w:t>
            </w:r>
          </w:p>
        </w:tc>
        <w:tc>
          <w:tcPr>
            <w:tcW w:w="1914" w:type="dxa"/>
          </w:tcPr>
          <w:p w14:paraId="78645E46" w14:textId="77777777" w:rsidR="00B553EB" w:rsidRPr="007E2596" w:rsidRDefault="00B553EB" w:rsidP="00241CE1">
            <w:pPr>
              <w:spacing w:line="276" w:lineRule="auto"/>
            </w:pPr>
          </w:p>
          <w:p w14:paraId="3D819EE9" w14:textId="77777777" w:rsidR="00B553EB" w:rsidRPr="007E2596" w:rsidRDefault="00B553EB" w:rsidP="00241CE1">
            <w:pPr>
              <w:spacing w:line="276" w:lineRule="auto"/>
            </w:pPr>
          </w:p>
          <w:p w14:paraId="30BA37AC" w14:textId="77777777" w:rsidR="00B553EB" w:rsidRPr="007E2596" w:rsidRDefault="00B553EB" w:rsidP="00241CE1">
            <w:pPr>
              <w:spacing w:line="276" w:lineRule="auto"/>
            </w:pPr>
          </w:p>
          <w:p w14:paraId="72F691F4" w14:textId="77777777" w:rsidR="00B553EB" w:rsidRPr="007E2596" w:rsidRDefault="00B553EB" w:rsidP="00241CE1">
            <w:pPr>
              <w:spacing w:line="276" w:lineRule="auto"/>
            </w:pPr>
          </w:p>
          <w:p w14:paraId="784A40FD" w14:textId="77777777" w:rsidR="00B553EB" w:rsidRPr="007E2596" w:rsidRDefault="00B553EB" w:rsidP="00241CE1">
            <w:pPr>
              <w:spacing w:line="276" w:lineRule="auto"/>
            </w:pPr>
          </w:p>
          <w:p w14:paraId="53AC13C8" w14:textId="77777777" w:rsidR="00B553EB" w:rsidRPr="007E2596" w:rsidRDefault="00B553EB" w:rsidP="00241CE1">
            <w:pPr>
              <w:spacing w:line="276" w:lineRule="auto"/>
            </w:pPr>
            <w:r w:rsidRPr="007E2596">
              <w:t>Викторина</w:t>
            </w:r>
          </w:p>
          <w:p w14:paraId="0B7FD2D3" w14:textId="77777777" w:rsidR="00B553EB" w:rsidRPr="007E2596" w:rsidRDefault="00B553EB" w:rsidP="00241CE1">
            <w:pPr>
              <w:spacing w:line="276" w:lineRule="auto"/>
            </w:pPr>
          </w:p>
          <w:p w14:paraId="41C7A319" w14:textId="77777777" w:rsidR="00B553EB" w:rsidRPr="007E2596" w:rsidRDefault="00B553EB" w:rsidP="00241CE1">
            <w:pPr>
              <w:spacing w:line="276" w:lineRule="auto"/>
            </w:pPr>
            <w:r w:rsidRPr="007E2596">
              <w:t>Спортивная эстафета</w:t>
            </w:r>
          </w:p>
        </w:tc>
        <w:tc>
          <w:tcPr>
            <w:tcW w:w="1914" w:type="dxa"/>
          </w:tcPr>
          <w:p w14:paraId="22C8C3A3" w14:textId="77777777" w:rsidR="00B84B48" w:rsidRDefault="00B84B48" w:rsidP="00241CE1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  <w:p w14:paraId="0B05F79F" w14:textId="77777777" w:rsidR="00B553EB" w:rsidRPr="00B84B48" w:rsidRDefault="00B84B48" w:rsidP="00241CE1">
            <w:pPr>
              <w:spacing w:line="276" w:lineRule="auto"/>
            </w:pPr>
            <w:r>
              <w:t>Ф</w:t>
            </w:r>
            <w:r w:rsidRPr="00B553EB">
              <w:t>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915" w:type="dxa"/>
          </w:tcPr>
          <w:p w14:paraId="7EF93319" w14:textId="77777777" w:rsidR="00B553EB" w:rsidRPr="007E2596" w:rsidRDefault="00B84B48" w:rsidP="00241CE1">
            <w:pPr>
              <w:spacing w:line="276" w:lineRule="auto"/>
            </w:pPr>
            <w:r>
              <w:t>А</w:t>
            </w:r>
            <w:r w:rsidR="00B553EB" w:rsidRPr="007E2596">
              <w:t>нкета ежедневная</w:t>
            </w:r>
          </w:p>
          <w:p w14:paraId="392A49F5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266409DB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66DAE5D5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76AFFCF5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58884860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7F4D7100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22BBC34F" w14:textId="77777777" w:rsidTr="0094650E">
        <w:tc>
          <w:tcPr>
            <w:tcW w:w="1598" w:type="dxa"/>
          </w:tcPr>
          <w:p w14:paraId="499891C7" w14:textId="6A97DC75" w:rsidR="00B553EB" w:rsidRPr="007E2596" w:rsidRDefault="00A3089C" w:rsidP="00241CE1">
            <w:pPr>
              <w:spacing w:line="276" w:lineRule="auto"/>
            </w:pPr>
            <w:r>
              <w:t>0</w:t>
            </w:r>
            <w:r w:rsidR="004E4E83">
              <w:t>8</w:t>
            </w:r>
            <w:r>
              <w:t>.07</w:t>
            </w:r>
            <w:r w:rsidR="00B553EB" w:rsidRPr="007E2596">
              <w:t>.2</w:t>
            </w:r>
            <w:r w:rsidR="004E4E83">
              <w:t>3</w:t>
            </w:r>
          </w:p>
        </w:tc>
        <w:tc>
          <w:tcPr>
            <w:tcW w:w="2230" w:type="dxa"/>
          </w:tcPr>
          <w:p w14:paraId="7D1D4C2A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12 день </w:t>
            </w:r>
          </w:p>
          <w:p w14:paraId="67FFF565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Фантазера»</w:t>
            </w:r>
          </w:p>
          <w:p w14:paraId="6176138F" w14:textId="77777777" w:rsidR="00E4008A" w:rsidRPr="007E2596" w:rsidRDefault="00E4008A" w:rsidP="00241CE1">
            <w:pPr>
              <w:spacing w:line="276" w:lineRule="auto"/>
            </w:pPr>
            <w:r w:rsidRPr="007E2596">
              <w:t>Отрядные конкурсы невероятных историй</w:t>
            </w:r>
          </w:p>
          <w:p w14:paraId="09D9360F" w14:textId="77777777" w:rsidR="00E4008A" w:rsidRPr="007E2596" w:rsidRDefault="00E4008A" w:rsidP="00241CE1">
            <w:pPr>
              <w:spacing w:line="276" w:lineRule="auto"/>
            </w:pPr>
            <w:r w:rsidRPr="007E2596">
              <w:t>Творческие мастерские «Фантазиям нет предела»</w:t>
            </w:r>
          </w:p>
          <w:p w14:paraId="6CFBA082" w14:textId="77777777" w:rsidR="00B553EB" w:rsidRPr="007E2596" w:rsidRDefault="00E4008A" w:rsidP="00241CE1">
            <w:pPr>
              <w:spacing w:line="276" w:lineRule="auto"/>
            </w:pPr>
            <w:r w:rsidRPr="007E2596">
              <w:t>Дискотека</w:t>
            </w:r>
          </w:p>
        </w:tc>
        <w:tc>
          <w:tcPr>
            <w:tcW w:w="1914" w:type="dxa"/>
          </w:tcPr>
          <w:p w14:paraId="0C498AE0" w14:textId="77777777" w:rsidR="00B553EB" w:rsidRPr="007E2596" w:rsidRDefault="00B553EB" w:rsidP="00241CE1">
            <w:pPr>
              <w:spacing w:line="276" w:lineRule="auto"/>
            </w:pPr>
          </w:p>
          <w:p w14:paraId="7C61595C" w14:textId="77777777" w:rsidR="00B553EB" w:rsidRPr="007E2596" w:rsidRDefault="00B553EB" w:rsidP="00241CE1">
            <w:pPr>
              <w:spacing w:line="276" w:lineRule="auto"/>
            </w:pPr>
          </w:p>
          <w:p w14:paraId="3DAE2225" w14:textId="77777777" w:rsidR="00B553EB" w:rsidRPr="007E2596" w:rsidRDefault="00B553EB" w:rsidP="00241CE1">
            <w:pPr>
              <w:spacing w:line="276" w:lineRule="auto"/>
            </w:pPr>
          </w:p>
          <w:p w14:paraId="5C60CBDE" w14:textId="2C0DD03F" w:rsidR="00B553EB" w:rsidRPr="007E2596" w:rsidRDefault="000746AE" w:rsidP="00241CE1">
            <w:pPr>
              <w:spacing w:line="276" w:lineRule="auto"/>
            </w:pPr>
            <w:r>
              <w:t>Интеллектуально-развивающая игра</w:t>
            </w:r>
          </w:p>
          <w:p w14:paraId="0879E91B" w14:textId="77777777" w:rsidR="00B553EB" w:rsidRPr="007E2596" w:rsidRDefault="00B553EB" w:rsidP="00241CE1">
            <w:pPr>
              <w:spacing w:line="276" w:lineRule="auto"/>
            </w:pPr>
          </w:p>
          <w:p w14:paraId="366A3400" w14:textId="77777777" w:rsidR="000746AE" w:rsidRDefault="000746AE" w:rsidP="00241CE1">
            <w:pPr>
              <w:spacing w:line="276" w:lineRule="auto"/>
            </w:pPr>
          </w:p>
          <w:p w14:paraId="2576FB49" w14:textId="28FABE7B" w:rsidR="00B553EB" w:rsidRPr="007E2596" w:rsidRDefault="000746AE" w:rsidP="00241CE1">
            <w:pPr>
              <w:spacing w:line="276" w:lineRule="auto"/>
            </w:pPr>
            <w:r>
              <w:t>Дискотека</w:t>
            </w:r>
          </w:p>
        </w:tc>
        <w:tc>
          <w:tcPr>
            <w:tcW w:w="1914" w:type="dxa"/>
          </w:tcPr>
          <w:p w14:paraId="6092EEF1" w14:textId="77777777" w:rsidR="00B553EB" w:rsidRPr="007E2596" w:rsidRDefault="00B553EB" w:rsidP="00241CE1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</w:tc>
        <w:tc>
          <w:tcPr>
            <w:tcW w:w="1915" w:type="dxa"/>
          </w:tcPr>
          <w:p w14:paraId="7FE58211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21999EE0" w14:textId="77777777" w:rsidTr="0094650E">
        <w:tc>
          <w:tcPr>
            <w:tcW w:w="1598" w:type="dxa"/>
          </w:tcPr>
          <w:p w14:paraId="18406E5D" w14:textId="4C0C8379" w:rsidR="00B553EB" w:rsidRPr="007E2596" w:rsidRDefault="00A3089C" w:rsidP="00241CE1">
            <w:pPr>
              <w:spacing w:line="276" w:lineRule="auto"/>
            </w:pPr>
            <w:r>
              <w:t>1</w:t>
            </w:r>
            <w:r w:rsidR="000746AE">
              <w:t>0</w:t>
            </w:r>
            <w:r>
              <w:t>.07</w:t>
            </w:r>
            <w:r w:rsidR="00B553EB" w:rsidRPr="007E2596">
              <w:t>.2</w:t>
            </w:r>
            <w:r w:rsidR="000746AE">
              <w:t>3</w:t>
            </w:r>
          </w:p>
        </w:tc>
        <w:tc>
          <w:tcPr>
            <w:tcW w:w="2230" w:type="dxa"/>
          </w:tcPr>
          <w:p w14:paraId="7AD6B641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13 день </w:t>
            </w:r>
          </w:p>
          <w:p w14:paraId="1A1ADEF7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lastRenderedPageBreak/>
              <w:t>Марафон «Веселый поезд»</w:t>
            </w:r>
          </w:p>
          <w:p w14:paraId="13E86D3E" w14:textId="77777777" w:rsidR="00E4008A" w:rsidRPr="007E2596" w:rsidRDefault="00E4008A" w:rsidP="00241CE1">
            <w:pPr>
              <w:spacing w:line="276" w:lineRule="auto"/>
            </w:pPr>
            <w:r w:rsidRPr="007E2596">
              <w:t>Оказание помощи детям войны</w:t>
            </w:r>
          </w:p>
          <w:p w14:paraId="56B3B040" w14:textId="77777777" w:rsidR="00E4008A" w:rsidRPr="007E2596" w:rsidRDefault="00E4008A" w:rsidP="00241CE1">
            <w:pPr>
              <w:spacing w:line="276" w:lineRule="auto"/>
            </w:pPr>
            <w:r w:rsidRPr="007E2596">
              <w:t>Акция «Планета без пакета»</w:t>
            </w:r>
          </w:p>
          <w:p w14:paraId="467D6117" w14:textId="77777777" w:rsidR="00B553EB" w:rsidRPr="007E2596" w:rsidRDefault="00E4008A" w:rsidP="00241CE1">
            <w:pPr>
              <w:spacing w:line="276" w:lineRule="auto"/>
            </w:pPr>
            <w:r w:rsidRPr="007E2596">
              <w:t>«Великие химики в искусстве» внеклассное мероприятие</w:t>
            </w:r>
          </w:p>
        </w:tc>
        <w:tc>
          <w:tcPr>
            <w:tcW w:w="1914" w:type="dxa"/>
          </w:tcPr>
          <w:p w14:paraId="53028107" w14:textId="77777777" w:rsidR="00B553EB" w:rsidRPr="007E2596" w:rsidRDefault="00B553EB" w:rsidP="00241CE1">
            <w:pPr>
              <w:spacing w:line="276" w:lineRule="auto"/>
            </w:pPr>
          </w:p>
          <w:p w14:paraId="446F190D" w14:textId="0A866A3C" w:rsidR="00B553EB" w:rsidRDefault="00B553EB" w:rsidP="00241CE1">
            <w:pPr>
              <w:spacing w:line="276" w:lineRule="auto"/>
            </w:pPr>
          </w:p>
          <w:p w14:paraId="61A63EA9" w14:textId="41BEC272" w:rsidR="000746AE" w:rsidRDefault="000746AE" w:rsidP="00241CE1">
            <w:pPr>
              <w:spacing w:line="276" w:lineRule="auto"/>
            </w:pPr>
          </w:p>
          <w:p w14:paraId="4E365C37" w14:textId="77777777" w:rsidR="000746AE" w:rsidRPr="007E2596" w:rsidRDefault="000746AE" w:rsidP="00241CE1">
            <w:pPr>
              <w:spacing w:line="276" w:lineRule="auto"/>
            </w:pPr>
          </w:p>
          <w:p w14:paraId="7520D379" w14:textId="77777777" w:rsidR="00B553EB" w:rsidRPr="007E2596" w:rsidRDefault="00B553EB" w:rsidP="00241CE1">
            <w:pPr>
              <w:spacing w:line="276" w:lineRule="auto"/>
            </w:pPr>
          </w:p>
          <w:p w14:paraId="075DBB4D" w14:textId="4EA42759" w:rsidR="00B553EB" w:rsidRPr="007E2596" w:rsidRDefault="000746AE" w:rsidP="00241CE1">
            <w:pPr>
              <w:spacing w:line="276" w:lineRule="auto"/>
            </w:pPr>
            <w:r w:rsidRPr="007E2596">
              <w:t>Акция</w:t>
            </w:r>
          </w:p>
          <w:p w14:paraId="31E733A5" w14:textId="77777777" w:rsidR="00B553EB" w:rsidRPr="007E2596" w:rsidRDefault="00B553EB" w:rsidP="00241CE1">
            <w:pPr>
              <w:spacing w:line="276" w:lineRule="auto"/>
            </w:pPr>
          </w:p>
          <w:p w14:paraId="0DB4FD0A" w14:textId="77777777" w:rsidR="00B553EB" w:rsidRPr="007E2596" w:rsidRDefault="00B553EB" w:rsidP="00241CE1">
            <w:pPr>
              <w:spacing w:line="276" w:lineRule="auto"/>
            </w:pPr>
          </w:p>
          <w:p w14:paraId="735C0FAB" w14:textId="77777777" w:rsidR="00B553EB" w:rsidRPr="007E2596" w:rsidRDefault="00B553EB" w:rsidP="00241CE1">
            <w:pPr>
              <w:spacing w:line="276" w:lineRule="auto"/>
            </w:pPr>
          </w:p>
          <w:p w14:paraId="2DD20550" w14:textId="2D03EB0F" w:rsidR="00ED219B" w:rsidRDefault="000746AE" w:rsidP="00241CE1">
            <w:pPr>
              <w:spacing w:line="276" w:lineRule="auto"/>
            </w:pPr>
            <w:r>
              <w:t>Рассказ</w:t>
            </w:r>
          </w:p>
          <w:p w14:paraId="6487A67C" w14:textId="57C228CD" w:rsidR="00B553EB" w:rsidRPr="00ED219B" w:rsidRDefault="00B553EB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430ADE74" w14:textId="1FAA90A3" w:rsidR="00241CE1" w:rsidRPr="00241CE1" w:rsidRDefault="00B553EB" w:rsidP="00241CE1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lastRenderedPageBreak/>
              <w:t xml:space="preserve">Создание ситуации успеха </w:t>
            </w:r>
            <w:r w:rsidRPr="007E2596">
              <w:rPr>
                <w:color w:val="000000"/>
                <w:shd w:val="clear" w:color="auto" w:fill="FFFFFF"/>
              </w:rPr>
              <w:lastRenderedPageBreak/>
              <w:t>для каждого ребенка. Формирование осознанного отношения к себе, как к части окружающего мира.</w:t>
            </w:r>
          </w:p>
        </w:tc>
        <w:tc>
          <w:tcPr>
            <w:tcW w:w="1915" w:type="dxa"/>
          </w:tcPr>
          <w:p w14:paraId="1304E834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lastRenderedPageBreak/>
              <w:t>«Эквалайзер»</w:t>
            </w:r>
          </w:p>
          <w:p w14:paraId="3E4CC11F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lastRenderedPageBreak/>
              <w:t>Методика «5 пальцев»</w:t>
            </w:r>
          </w:p>
        </w:tc>
      </w:tr>
      <w:tr w:rsidR="00B553EB" w:rsidRPr="007E2596" w14:paraId="7BC8B15B" w14:textId="77777777" w:rsidTr="0094650E">
        <w:tc>
          <w:tcPr>
            <w:tcW w:w="1598" w:type="dxa"/>
          </w:tcPr>
          <w:p w14:paraId="1D70BE56" w14:textId="5358639D" w:rsidR="00B553EB" w:rsidRPr="007E2596" w:rsidRDefault="00A3089C" w:rsidP="00241CE1">
            <w:pPr>
              <w:spacing w:line="276" w:lineRule="auto"/>
            </w:pPr>
            <w:r>
              <w:lastRenderedPageBreak/>
              <w:t>1</w:t>
            </w:r>
            <w:r w:rsidR="000746AE">
              <w:t>1</w:t>
            </w:r>
            <w:r>
              <w:t>.07</w:t>
            </w:r>
            <w:r w:rsidR="00B553EB" w:rsidRPr="007E2596">
              <w:t>.2</w:t>
            </w:r>
            <w:r w:rsidR="000746AE">
              <w:t>3</w:t>
            </w:r>
          </w:p>
        </w:tc>
        <w:tc>
          <w:tcPr>
            <w:tcW w:w="2230" w:type="dxa"/>
          </w:tcPr>
          <w:p w14:paraId="09429D3F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14 день </w:t>
            </w:r>
          </w:p>
          <w:p w14:paraId="5B972F9C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хороших манер»»</w:t>
            </w:r>
          </w:p>
          <w:p w14:paraId="520A5694" w14:textId="77777777" w:rsidR="00E4008A" w:rsidRPr="007E2596" w:rsidRDefault="00E4008A" w:rsidP="00241CE1">
            <w:pPr>
              <w:spacing w:line="276" w:lineRule="auto"/>
              <w:rPr>
                <w:shd w:val="clear" w:color="auto" w:fill="FFFFFF"/>
              </w:rPr>
            </w:pPr>
            <w:r w:rsidRPr="007E2596">
              <w:rPr>
                <w:shd w:val="clear" w:color="auto" w:fill="FFFFFF"/>
              </w:rPr>
              <w:t>Культура поведения в общественных местах. Беседа о правилах этикета. (Сельская библиотека)</w:t>
            </w:r>
          </w:p>
          <w:p w14:paraId="71A83C9C" w14:textId="77777777" w:rsidR="00E4008A" w:rsidRPr="007E2596" w:rsidRDefault="00E4008A" w:rsidP="00241CE1">
            <w:pPr>
              <w:spacing w:line="276" w:lineRule="auto"/>
              <w:rPr>
                <w:shd w:val="clear" w:color="auto" w:fill="FFFFFF"/>
              </w:rPr>
            </w:pPr>
            <w:r w:rsidRPr="007E2596">
              <w:rPr>
                <w:shd w:val="clear" w:color="auto" w:fill="FFFFFF"/>
              </w:rPr>
              <w:t>«Я знаю закон»-беседа</w:t>
            </w:r>
          </w:p>
          <w:p w14:paraId="5E2A2C7F" w14:textId="77777777" w:rsidR="00E4008A" w:rsidRPr="007E2596" w:rsidRDefault="00E4008A" w:rsidP="00241CE1">
            <w:pPr>
              <w:spacing w:line="276" w:lineRule="auto"/>
            </w:pPr>
            <w:r w:rsidRPr="007E2596">
              <w:t xml:space="preserve">Шахматно-шашечный турнир. </w:t>
            </w:r>
          </w:p>
          <w:p w14:paraId="12F9FFD9" w14:textId="77777777" w:rsidR="00B553EB" w:rsidRPr="007E2596" w:rsidRDefault="00E4008A" w:rsidP="00241CE1">
            <w:pPr>
              <w:spacing w:line="276" w:lineRule="auto"/>
            </w:pPr>
            <w:r w:rsidRPr="007E2596">
              <w:t>Благоустройство пришкольного участка (уход за клумбами «Чистая территория»)</w:t>
            </w:r>
          </w:p>
        </w:tc>
        <w:tc>
          <w:tcPr>
            <w:tcW w:w="1914" w:type="dxa"/>
          </w:tcPr>
          <w:p w14:paraId="1BD8D70A" w14:textId="77777777" w:rsidR="00B553EB" w:rsidRPr="007E2596" w:rsidRDefault="00B553EB" w:rsidP="00241CE1">
            <w:pPr>
              <w:spacing w:line="276" w:lineRule="auto"/>
            </w:pPr>
            <w:r w:rsidRPr="007E2596">
              <w:br/>
            </w:r>
          </w:p>
          <w:p w14:paraId="68BE5EBE" w14:textId="77777777" w:rsidR="00B553EB" w:rsidRPr="007E2596" w:rsidRDefault="00B553EB" w:rsidP="00241CE1">
            <w:pPr>
              <w:spacing w:line="276" w:lineRule="auto"/>
            </w:pPr>
          </w:p>
          <w:p w14:paraId="6A457D22" w14:textId="77777777" w:rsidR="00B553EB" w:rsidRPr="007E2596" w:rsidRDefault="00B553EB" w:rsidP="00241CE1">
            <w:pPr>
              <w:spacing w:line="276" w:lineRule="auto"/>
            </w:pPr>
            <w:r w:rsidRPr="007E2596">
              <w:t>Беседа</w:t>
            </w:r>
          </w:p>
          <w:p w14:paraId="06DE6097" w14:textId="77777777" w:rsidR="00B553EB" w:rsidRPr="007E2596" w:rsidRDefault="00B553EB" w:rsidP="00241CE1">
            <w:pPr>
              <w:spacing w:line="276" w:lineRule="auto"/>
            </w:pPr>
          </w:p>
          <w:p w14:paraId="1C2C2F2A" w14:textId="77777777" w:rsidR="00B553EB" w:rsidRPr="007E2596" w:rsidRDefault="00B553EB" w:rsidP="00241CE1">
            <w:pPr>
              <w:spacing w:line="276" w:lineRule="auto"/>
            </w:pPr>
          </w:p>
          <w:p w14:paraId="661A1B79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Рассказ </w:t>
            </w:r>
          </w:p>
          <w:p w14:paraId="129CDA29" w14:textId="77777777" w:rsidR="00B553EB" w:rsidRPr="007E2596" w:rsidRDefault="00B553EB" w:rsidP="00241CE1">
            <w:pPr>
              <w:spacing w:line="276" w:lineRule="auto"/>
            </w:pPr>
          </w:p>
          <w:p w14:paraId="266A0B45" w14:textId="77777777" w:rsidR="00B553EB" w:rsidRPr="00ED219B" w:rsidRDefault="007E2596" w:rsidP="00241CE1">
            <w:pPr>
              <w:spacing w:line="276" w:lineRule="auto"/>
            </w:pPr>
            <w:r w:rsidRPr="00ED219B">
              <w:t>Д</w:t>
            </w:r>
            <w:r w:rsidR="00B553EB" w:rsidRPr="00ED219B">
              <w:t>искуссия</w:t>
            </w:r>
          </w:p>
          <w:p w14:paraId="4D3F2EA2" w14:textId="77777777" w:rsidR="007E2596" w:rsidRPr="00ED219B" w:rsidRDefault="007E2596" w:rsidP="00241CE1">
            <w:pPr>
              <w:spacing w:line="276" w:lineRule="auto"/>
            </w:pPr>
          </w:p>
          <w:p w14:paraId="0BECCB28" w14:textId="77777777" w:rsidR="007E2596" w:rsidRPr="00ED219B" w:rsidRDefault="007E2596" w:rsidP="00241CE1">
            <w:pPr>
              <w:spacing w:line="276" w:lineRule="auto"/>
            </w:pPr>
          </w:p>
          <w:p w14:paraId="163A69E4" w14:textId="77777777" w:rsidR="007E2596" w:rsidRPr="00ED219B" w:rsidRDefault="007E2596" w:rsidP="00241CE1">
            <w:pPr>
              <w:spacing w:line="276" w:lineRule="auto"/>
            </w:pPr>
          </w:p>
          <w:p w14:paraId="59FD17AF" w14:textId="77777777" w:rsidR="007E2596" w:rsidRPr="00ED219B" w:rsidRDefault="007E2596" w:rsidP="00241CE1">
            <w:pPr>
              <w:spacing w:line="276" w:lineRule="auto"/>
            </w:pPr>
          </w:p>
          <w:p w14:paraId="5D8275D4" w14:textId="77777777" w:rsidR="007E2596" w:rsidRPr="00ED219B" w:rsidRDefault="007E2596" w:rsidP="00241CE1">
            <w:pPr>
              <w:spacing w:line="276" w:lineRule="auto"/>
            </w:pPr>
          </w:p>
          <w:p w14:paraId="70EF3D60" w14:textId="77777777" w:rsidR="007E2596" w:rsidRPr="007E2596" w:rsidRDefault="007E2596" w:rsidP="00241CE1">
            <w:pPr>
              <w:spacing w:line="276" w:lineRule="auto"/>
            </w:pPr>
            <w:r w:rsidRPr="00ED219B">
              <w:t xml:space="preserve">Турнир </w:t>
            </w:r>
          </w:p>
        </w:tc>
        <w:tc>
          <w:tcPr>
            <w:tcW w:w="1914" w:type="dxa"/>
          </w:tcPr>
          <w:p w14:paraId="25127347" w14:textId="77777777" w:rsidR="00B84B48" w:rsidRDefault="00B84B48" w:rsidP="00241CE1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  <w:r>
              <w:t xml:space="preserve"> </w:t>
            </w:r>
          </w:p>
          <w:p w14:paraId="4FDD37BE" w14:textId="77777777" w:rsidR="00B84B48" w:rsidRDefault="00B84B48" w:rsidP="00241CE1">
            <w:pPr>
              <w:spacing w:line="276" w:lineRule="auto"/>
            </w:pPr>
          </w:p>
          <w:p w14:paraId="74B062C4" w14:textId="77777777" w:rsidR="00B84B48" w:rsidRDefault="00B84B48" w:rsidP="00241CE1">
            <w:pPr>
              <w:spacing w:line="276" w:lineRule="auto"/>
            </w:pPr>
          </w:p>
          <w:p w14:paraId="2DC9E4E0" w14:textId="77777777" w:rsidR="00B553EB" w:rsidRPr="007E2596" w:rsidRDefault="00B84B48" w:rsidP="00241CE1">
            <w:pPr>
              <w:spacing w:line="276" w:lineRule="auto"/>
            </w:pPr>
            <w:r>
              <w:t>Ф</w:t>
            </w:r>
            <w:r w:rsidR="00B553EB" w:rsidRPr="007E2596">
              <w:t>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915" w:type="dxa"/>
          </w:tcPr>
          <w:p w14:paraId="355E3FF7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4D5611C8" w14:textId="77777777" w:rsidTr="0094650E">
        <w:tc>
          <w:tcPr>
            <w:tcW w:w="1598" w:type="dxa"/>
          </w:tcPr>
          <w:p w14:paraId="5D48ECF6" w14:textId="09512ABA" w:rsidR="00B553EB" w:rsidRPr="007E2596" w:rsidRDefault="00A3089C" w:rsidP="00241CE1">
            <w:pPr>
              <w:spacing w:line="276" w:lineRule="auto"/>
            </w:pPr>
            <w:r>
              <w:t>1</w:t>
            </w:r>
            <w:r w:rsidR="000746AE">
              <w:t>2</w:t>
            </w:r>
            <w:r>
              <w:t>.07</w:t>
            </w:r>
            <w:r w:rsidR="00B553EB" w:rsidRPr="007E2596">
              <w:t>.2</w:t>
            </w:r>
            <w:r w:rsidR="000746AE">
              <w:t>3</w:t>
            </w:r>
          </w:p>
        </w:tc>
        <w:tc>
          <w:tcPr>
            <w:tcW w:w="2230" w:type="dxa"/>
          </w:tcPr>
          <w:p w14:paraId="51B791C7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15 день </w:t>
            </w:r>
          </w:p>
          <w:p w14:paraId="0A60552A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 «День именинника».»</w:t>
            </w:r>
          </w:p>
          <w:p w14:paraId="2CAFE5E1" w14:textId="16558D7D" w:rsidR="00E4008A" w:rsidRDefault="00E4008A" w:rsidP="00241CE1">
            <w:pPr>
              <w:spacing w:line="276" w:lineRule="auto"/>
            </w:pPr>
            <w:proofErr w:type="gramStart"/>
            <w:r w:rsidRPr="007E2596">
              <w:t>Праздничная  программа</w:t>
            </w:r>
            <w:proofErr w:type="gramEnd"/>
            <w:r w:rsidRPr="007E2596">
              <w:t xml:space="preserve"> «День именинника»</w:t>
            </w:r>
          </w:p>
          <w:p w14:paraId="6B21BE5D" w14:textId="1A8B979C" w:rsidR="003A1ECE" w:rsidRPr="007E2596" w:rsidRDefault="003A1ECE" w:rsidP="00241CE1">
            <w:pPr>
              <w:spacing w:line="276" w:lineRule="auto"/>
            </w:pPr>
            <w:r w:rsidRPr="00B553EB">
              <w:rPr>
                <w:shd w:val="clear" w:color="auto" w:fill="FFFFFF"/>
              </w:rPr>
              <w:t xml:space="preserve">Акция «Почта добра» -изготовление и рассылка </w:t>
            </w:r>
            <w:r w:rsidRPr="00B553EB">
              <w:rPr>
                <w:shd w:val="clear" w:color="auto" w:fill="FFFFFF"/>
              </w:rPr>
              <w:lastRenderedPageBreak/>
              <w:t xml:space="preserve">открыток </w:t>
            </w:r>
            <w:r>
              <w:rPr>
                <w:shd w:val="clear" w:color="auto" w:fill="FFFFFF"/>
              </w:rPr>
              <w:t>учителям-пенсионерам</w:t>
            </w:r>
            <w:r w:rsidRPr="00B553EB">
              <w:rPr>
                <w:shd w:val="clear" w:color="auto" w:fill="FFFFFF"/>
              </w:rPr>
              <w:t>.</w:t>
            </w:r>
          </w:p>
          <w:p w14:paraId="7312B65C" w14:textId="77777777" w:rsidR="00E4008A" w:rsidRPr="007E2596" w:rsidRDefault="00E4008A" w:rsidP="00241CE1">
            <w:pPr>
              <w:spacing w:line="276" w:lineRule="auto"/>
            </w:pPr>
            <w:r w:rsidRPr="007E2596">
              <w:t>Благоустройство пришкольного участка (уход за клумбами).</w:t>
            </w:r>
          </w:p>
          <w:p w14:paraId="261C73D0" w14:textId="77777777" w:rsidR="00B553EB" w:rsidRDefault="00E4008A" w:rsidP="00241CE1">
            <w:pPr>
              <w:spacing w:line="276" w:lineRule="auto"/>
            </w:pPr>
            <w:r w:rsidRPr="007E2596">
              <w:t>Благоустройство пришкольного участка (уход за клумбами).</w:t>
            </w:r>
          </w:p>
          <w:p w14:paraId="3076953F" w14:textId="77777777" w:rsidR="00241CE1" w:rsidRDefault="00241CE1" w:rsidP="00241CE1">
            <w:pPr>
              <w:spacing w:line="276" w:lineRule="auto"/>
            </w:pPr>
          </w:p>
          <w:p w14:paraId="62CD2AF9" w14:textId="30D9D96A" w:rsidR="00241CE1" w:rsidRPr="007E2596" w:rsidRDefault="00241CE1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73F6774F" w14:textId="77777777" w:rsidR="00B553EB" w:rsidRPr="007E2596" w:rsidRDefault="00B553EB" w:rsidP="00241CE1">
            <w:pPr>
              <w:spacing w:line="276" w:lineRule="auto"/>
            </w:pPr>
          </w:p>
          <w:p w14:paraId="514BFE45" w14:textId="77777777" w:rsidR="00B553EB" w:rsidRPr="007E2596" w:rsidRDefault="00B553EB" w:rsidP="00241CE1">
            <w:pPr>
              <w:spacing w:line="276" w:lineRule="auto"/>
            </w:pPr>
          </w:p>
          <w:p w14:paraId="6B667E8C" w14:textId="77777777" w:rsidR="007E2596" w:rsidRDefault="007E2596" w:rsidP="00241CE1">
            <w:pPr>
              <w:spacing w:line="276" w:lineRule="auto"/>
            </w:pPr>
          </w:p>
          <w:p w14:paraId="5611A6C3" w14:textId="77777777" w:rsidR="007E2596" w:rsidRDefault="007E2596" w:rsidP="00241CE1">
            <w:pPr>
              <w:spacing w:line="276" w:lineRule="auto"/>
            </w:pPr>
          </w:p>
          <w:p w14:paraId="7E3761E0" w14:textId="77777777" w:rsidR="00B553EB" w:rsidRPr="007E2596" w:rsidRDefault="00B553EB" w:rsidP="00241CE1">
            <w:pPr>
              <w:spacing w:line="276" w:lineRule="auto"/>
            </w:pPr>
            <w:r w:rsidRPr="007E2596">
              <w:t>Праздничная программа</w:t>
            </w:r>
          </w:p>
          <w:p w14:paraId="2DB2C2D1" w14:textId="77777777" w:rsidR="00B553EB" w:rsidRPr="007E2596" w:rsidRDefault="00B553EB" w:rsidP="00241CE1">
            <w:pPr>
              <w:spacing w:line="276" w:lineRule="auto"/>
            </w:pPr>
          </w:p>
          <w:p w14:paraId="3DE889E4" w14:textId="77777777" w:rsidR="00B553EB" w:rsidRPr="007E2596" w:rsidRDefault="00B553EB" w:rsidP="00241CE1">
            <w:pPr>
              <w:spacing w:line="276" w:lineRule="auto"/>
            </w:pPr>
          </w:p>
          <w:p w14:paraId="1CFED1FD" w14:textId="77777777" w:rsidR="00B553EB" w:rsidRPr="007E2596" w:rsidRDefault="00B553EB" w:rsidP="00241CE1">
            <w:pPr>
              <w:spacing w:line="276" w:lineRule="auto"/>
            </w:pPr>
            <w:r w:rsidRPr="007E2596">
              <w:t>Акция</w:t>
            </w:r>
          </w:p>
          <w:p w14:paraId="76CA886F" w14:textId="77777777" w:rsidR="00B553EB" w:rsidRPr="007E2596" w:rsidRDefault="00B553EB" w:rsidP="00241CE1">
            <w:pPr>
              <w:spacing w:line="276" w:lineRule="auto"/>
            </w:pPr>
          </w:p>
          <w:p w14:paraId="52E10D00" w14:textId="77777777" w:rsidR="00B553EB" w:rsidRPr="007E2596" w:rsidRDefault="00B553EB" w:rsidP="00241CE1">
            <w:pPr>
              <w:spacing w:line="276" w:lineRule="auto"/>
            </w:pPr>
            <w:r w:rsidRPr="007E2596">
              <w:lastRenderedPageBreak/>
              <w:t xml:space="preserve"> </w:t>
            </w:r>
          </w:p>
        </w:tc>
        <w:tc>
          <w:tcPr>
            <w:tcW w:w="1914" w:type="dxa"/>
          </w:tcPr>
          <w:p w14:paraId="1EBC8A73" w14:textId="77777777" w:rsidR="00B553EB" w:rsidRPr="007E2596" w:rsidRDefault="00B84B48" w:rsidP="00241CE1">
            <w:pPr>
              <w:spacing w:line="276" w:lineRule="auto"/>
            </w:pPr>
            <w:r>
              <w:lastRenderedPageBreak/>
              <w:t>Ф</w:t>
            </w:r>
            <w:r w:rsidR="00B553EB" w:rsidRPr="007E2596">
              <w:t>ормирование коммуникативных умений, основы правильного поведения, общения, культуры, досуга</w:t>
            </w:r>
          </w:p>
        </w:tc>
        <w:tc>
          <w:tcPr>
            <w:tcW w:w="1915" w:type="dxa"/>
          </w:tcPr>
          <w:p w14:paraId="42182243" w14:textId="77777777" w:rsidR="00B84B48" w:rsidRDefault="00B84B48" w:rsidP="00241CE1">
            <w:pPr>
              <w:spacing w:line="276" w:lineRule="auto"/>
            </w:pPr>
            <w:r>
              <w:t> </w:t>
            </w:r>
          </w:p>
          <w:p w14:paraId="32E73EEE" w14:textId="77777777" w:rsidR="00B84B48" w:rsidRDefault="00B84B48" w:rsidP="00241CE1">
            <w:pPr>
              <w:spacing w:line="276" w:lineRule="auto"/>
            </w:pPr>
          </w:p>
          <w:p w14:paraId="6C65FB16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  <w:r>
              <w:t>Н</w:t>
            </w:r>
            <w:r w:rsidR="00B553EB" w:rsidRPr="007E2596">
              <w:t>аблюдение</w:t>
            </w:r>
            <w:r w:rsidR="00B553EB" w:rsidRPr="007E2596">
              <w:rPr>
                <w:bCs/>
                <w:shd w:val="clear" w:color="auto" w:fill="FFFFFF"/>
              </w:rPr>
              <w:t xml:space="preserve"> </w:t>
            </w:r>
          </w:p>
          <w:p w14:paraId="1F5E77E6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062A849B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282DDDD1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02A3548D" w14:textId="77777777" w:rsidR="00B84B48" w:rsidRDefault="00B84B48" w:rsidP="00241CE1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4EEF4C7C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B553EB" w:rsidRPr="007E2596" w14:paraId="20946E4A" w14:textId="77777777" w:rsidTr="0094650E">
        <w:tc>
          <w:tcPr>
            <w:tcW w:w="1598" w:type="dxa"/>
          </w:tcPr>
          <w:p w14:paraId="79F5033D" w14:textId="4234FD4E" w:rsidR="00B553EB" w:rsidRPr="007E2596" w:rsidRDefault="00A3089C" w:rsidP="00241CE1">
            <w:pPr>
              <w:spacing w:line="276" w:lineRule="auto"/>
            </w:pPr>
            <w:r>
              <w:t>1</w:t>
            </w:r>
            <w:r w:rsidR="000746AE">
              <w:t>3</w:t>
            </w:r>
            <w:r>
              <w:t>.07</w:t>
            </w:r>
            <w:r w:rsidR="00B553EB" w:rsidRPr="007E2596">
              <w:t>.2</w:t>
            </w:r>
            <w:r w:rsidR="000746AE">
              <w:t>3</w:t>
            </w:r>
          </w:p>
        </w:tc>
        <w:tc>
          <w:tcPr>
            <w:tcW w:w="2230" w:type="dxa"/>
          </w:tcPr>
          <w:p w14:paraId="478A3658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16 день </w:t>
            </w:r>
          </w:p>
          <w:p w14:paraId="1C539920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«Солнечный берег игр»</w:t>
            </w:r>
          </w:p>
          <w:p w14:paraId="4E261B38" w14:textId="77777777" w:rsidR="00E4008A" w:rsidRPr="007E2596" w:rsidRDefault="00E4008A" w:rsidP="00241CE1">
            <w:pPr>
              <w:spacing w:line="276" w:lineRule="auto"/>
            </w:pPr>
            <w:r w:rsidRPr="007E2596">
              <w:t>Беседа «Хочу делать добро»</w:t>
            </w:r>
          </w:p>
          <w:p w14:paraId="26EF0ED5" w14:textId="77777777" w:rsidR="00E4008A" w:rsidRPr="007E2596" w:rsidRDefault="00E4008A" w:rsidP="00241CE1">
            <w:pPr>
              <w:spacing w:line="276" w:lineRule="auto"/>
            </w:pPr>
            <w:r w:rsidRPr="007E2596">
              <w:t>Фестиваль подвижных игр.</w:t>
            </w:r>
          </w:p>
          <w:p w14:paraId="3C18D2E7" w14:textId="77777777" w:rsidR="00E4008A" w:rsidRPr="007E2596" w:rsidRDefault="00E4008A" w:rsidP="00241CE1">
            <w:pPr>
              <w:spacing w:line="276" w:lineRule="auto"/>
            </w:pPr>
            <w:r w:rsidRPr="007E2596">
              <w:t>Уход за памятником героям ВОВ Операция «Память».</w:t>
            </w:r>
          </w:p>
          <w:p w14:paraId="1F5FB360" w14:textId="77777777" w:rsidR="00E4008A" w:rsidRPr="007E2596" w:rsidRDefault="00E4008A" w:rsidP="00241CE1">
            <w:pPr>
              <w:spacing w:line="276" w:lineRule="auto"/>
            </w:pPr>
            <w:r w:rsidRPr="007E2596">
              <w:t>Беседа с представителем ГИБДД «Светофор».</w:t>
            </w:r>
          </w:p>
          <w:p w14:paraId="357119FB" w14:textId="77777777" w:rsidR="00E4008A" w:rsidRPr="007E2596" w:rsidRDefault="00E4008A" w:rsidP="00241CE1">
            <w:pPr>
              <w:spacing w:line="276" w:lineRule="auto"/>
            </w:pPr>
            <w:r w:rsidRPr="007E2596">
              <w:t>Игровое шоу «Что? Где?</w:t>
            </w:r>
          </w:p>
          <w:p w14:paraId="4EFE7D30" w14:textId="77777777" w:rsidR="00E4008A" w:rsidRPr="007E2596" w:rsidRDefault="00E4008A" w:rsidP="00241CE1">
            <w:pPr>
              <w:spacing w:line="276" w:lineRule="auto"/>
            </w:pPr>
            <w:r w:rsidRPr="007E2596">
              <w:t>Когда?» по правилам</w:t>
            </w:r>
          </w:p>
          <w:p w14:paraId="3C6604FB" w14:textId="77777777" w:rsidR="00B553EB" w:rsidRDefault="00E4008A" w:rsidP="00241CE1">
            <w:pPr>
              <w:spacing w:line="276" w:lineRule="auto"/>
            </w:pPr>
            <w:r w:rsidRPr="007E2596">
              <w:t>дорожного движения.</w:t>
            </w:r>
          </w:p>
          <w:p w14:paraId="1515053D" w14:textId="2C93C7D5" w:rsidR="00241CE1" w:rsidRPr="007E2596" w:rsidRDefault="00241CE1" w:rsidP="00241CE1">
            <w:pPr>
              <w:spacing w:line="276" w:lineRule="auto"/>
            </w:pPr>
          </w:p>
        </w:tc>
        <w:tc>
          <w:tcPr>
            <w:tcW w:w="1914" w:type="dxa"/>
          </w:tcPr>
          <w:p w14:paraId="62769F91" w14:textId="77777777" w:rsidR="00B553EB" w:rsidRPr="007E2596" w:rsidRDefault="00B553EB" w:rsidP="00241CE1">
            <w:pPr>
              <w:spacing w:line="276" w:lineRule="auto"/>
            </w:pPr>
          </w:p>
          <w:p w14:paraId="7BD47688" w14:textId="77777777" w:rsidR="00B553EB" w:rsidRPr="007E2596" w:rsidRDefault="00B553EB" w:rsidP="00241CE1">
            <w:pPr>
              <w:spacing w:line="276" w:lineRule="auto"/>
            </w:pPr>
          </w:p>
          <w:p w14:paraId="20D43F16" w14:textId="77777777" w:rsidR="00B553EB" w:rsidRPr="007E2596" w:rsidRDefault="00B553EB" w:rsidP="00241CE1">
            <w:pPr>
              <w:spacing w:line="276" w:lineRule="auto"/>
            </w:pPr>
          </w:p>
          <w:p w14:paraId="54D3EE89" w14:textId="77777777" w:rsidR="00B553EB" w:rsidRDefault="000746AE" w:rsidP="00241CE1">
            <w:pPr>
              <w:spacing w:line="276" w:lineRule="auto"/>
            </w:pPr>
            <w:r>
              <w:t>Беседа</w:t>
            </w:r>
          </w:p>
          <w:p w14:paraId="0DD78C92" w14:textId="77777777" w:rsidR="000746AE" w:rsidRDefault="000746AE" w:rsidP="00241CE1">
            <w:pPr>
              <w:spacing w:line="276" w:lineRule="auto"/>
            </w:pPr>
          </w:p>
          <w:p w14:paraId="0F3B32DE" w14:textId="77777777" w:rsidR="000746AE" w:rsidRDefault="000746AE" w:rsidP="00241CE1">
            <w:pPr>
              <w:spacing w:line="276" w:lineRule="auto"/>
            </w:pPr>
          </w:p>
          <w:p w14:paraId="4571B1DD" w14:textId="77777777" w:rsidR="000746AE" w:rsidRDefault="000746AE" w:rsidP="00241CE1">
            <w:pPr>
              <w:spacing w:line="276" w:lineRule="auto"/>
            </w:pPr>
          </w:p>
          <w:p w14:paraId="55430EBE" w14:textId="77777777" w:rsidR="000746AE" w:rsidRDefault="000746AE" w:rsidP="00241CE1">
            <w:pPr>
              <w:spacing w:line="276" w:lineRule="auto"/>
            </w:pPr>
          </w:p>
          <w:p w14:paraId="56BF526A" w14:textId="77777777" w:rsidR="000746AE" w:rsidRDefault="000746AE" w:rsidP="00241CE1">
            <w:pPr>
              <w:spacing w:line="276" w:lineRule="auto"/>
            </w:pPr>
            <w:r>
              <w:t>Операция</w:t>
            </w:r>
          </w:p>
          <w:p w14:paraId="428FD1DE" w14:textId="77777777" w:rsidR="000746AE" w:rsidRDefault="000746AE" w:rsidP="00241CE1">
            <w:pPr>
              <w:spacing w:line="276" w:lineRule="auto"/>
            </w:pPr>
          </w:p>
          <w:p w14:paraId="2FF769D4" w14:textId="77777777" w:rsidR="000746AE" w:rsidRDefault="000746AE" w:rsidP="00241CE1">
            <w:pPr>
              <w:spacing w:line="276" w:lineRule="auto"/>
            </w:pPr>
          </w:p>
          <w:p w14:paraId="40DD0E68" w14:textId="77777777" w:rsidR="000746AE" w:rsidRDefault="000746AE" w:rsidP="00241CE1">
            <w:pPr>
              <w:spacing w:line="276" w:lineRule="auto"/>
            </w:pPr>
          </w:p>
          <w:p w14:paraId="3E63473F" w14:textId="77777777" w:rsidR="000746AE" w:rsidRDefault="000746AE" w:rsidP="00241CE1">
            <w:pPr>
              <w:spacing w:line="276" w:lineRule="auto"/>
            </w:pPr>
          </w:p>
          <w:p w14:paraId="0156555A" w14:textId="77777777" w:rsidR="000746AE" w:rsidRDefault="000746AE" w:rsidP="00241CE1">
            <w:pPr>
              <w:spacing w:line="276" w:lineRule="auto"/>
            </w:pPr>
          </w:p>
          <w:p w14:paraId="08C28A5E" w14:textId="77777777" w:rsidR="000746AE" w:rsidRDefault="000746AE" w:rsidP="00241CE1">
            <w:pPr>
              <w:spacing w:line="276" w:lineRule="auto"/>
            </w:pPr>
          </w:p>
          <w:p w14:paraId="478CCEE4" w14:textId="752CE3C7" w:rsidR="000746AE" w:rsidRPr="007E2596" w:rsidRDefault="000746AE" w:rsidP="00241CE1">
            <w:pPr>
              <w:spacing w:line="276" w:lineRule="auto"/>
            </w:pPr>
            <w:r>
              <w:t>Игровое шоу</w:t>
            </w:r>
          </w:p>
        </w:tc>
        <w:tc>
          <w:tcPr>
            <w:tcW w:w="1914" w:type="dxa"/>
          </w:tcPr>
          <w:p w14:paraId="7FE9DCB0" w14:textId="77777777" w:rsidR="00B553EB" w:rsidRPr="007E2596" w:rsidRDefault="00B553EB" w:rsidP="00241CE1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качеств,</w:t>
            </w:r>
            <w:r w:rsidRPr="007E2596">
              <w:t xml:space="preserve"> укрепление связей между разновозрастными группами детей</w:t>
            </w:r>
            <w:r w:rsidRPr="007E259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15" w:type="dxa"/>
          </w:tcPr>
          <w:p w14:paraId="49C4404D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08E3A743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B553EB" w:rsidRPr="007E2596" w14:paraId="49A3B88D" w14:textId="77777777" w:rsidTr="0094650E">
        <w:trPr>
          <w:trHeight w:val="378"/>
        </w:trPr>
        <w:tc>
          <w:tcPr>
            <w:tcW w:w="1598" w:type="dxa"/>
          </w:tcPr>
          <w:p w14:paraId="7957C227" w14:textId="552844E3" w:rsidR="00B553EB" w:rsidRPr="007E2596" w:rsidRDefault="00A3089C" w:rsidP="00241CE1">
            <w:pPr>
              <w:spacing w:line="276" w:lineRule="auto"/>
            </w:pPr>
            <w:r>
              <w:t>1</w:t>
            </w:r>
            <w:r w:rsidR="000746AE">
              <w:t>4</w:t>
            </w:r>
            <w:r>
              <w:t>.07</w:t>
            </w:r>
            <w:r w:rsidR="00B553EB" w:rsidRPr="007E2596">
              <w:t>.22</w:t>
            </w:r>
          </w:p>
        </w:tc>
        <w:tc>
          <w:tcPr>
            <w:tcW w:w="2230" w:type="dxa"/>
          </w:tcPr>
          <w:p w14:paraId="36C057FE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17 день </w:t>
            </w:r>
          </w:p>
          <w:p w14:paraId="0BFC6EA3" w14:textId="77777777" w:rsidR="00E4008A" w:rsidRPr="007E2596" w:rsidRDefault="00E4008A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друзей»</w:t>
            </w:r>
          </w:p>
          <w:p w14:paraId="6E2D2201" w14:textId="77777777" w:rsidR="00E4008A" w:rsidRPr="007E2596" w:rsidRDefault="00E4008A" w:rsidP="00241CE1">
            <w:pPr>
              <w:spacing w:line="276" w:lineRule="auto"/>
            </w:pPr>
            <w:r w:rsidRPr="007E2596">
              <w:t>Игра «Звездный час».</w:t>
            </w:r>
            <w:r w:rsidRPr="007E2596">
              <w:br/>
              <w:t>«День памяти и скорби»</w:t>
            </w:r>
          </w:p>
          <w:p w14:paraId="547E6272" w14:textId="77777777" w:rsidR="00E4008A" w:rsidRPr="007E2596" w:rsidRDefault="00E4008A" w:rsidP="00241CE1">
            <w:pPr>
              <w:spacing w:line="276" w:lineRule="auto"/>
            </w:pPr>
            <w:r w:rsidRPr="007E2596">
              <w:t xml:space="preserve">-торжественная линейка у памятника, </w:t>
            </w:r>
            <w:r w:rsidRPr="007E2596">
              <w:lastRenderedPageBreak/>
              <w:t>возложение цветов;</w:t>
            </w:r>
          </w:p>
          <w:p w14:paraId="0F93806A" w14:textId="77777777" w:rsidR="00E4008A" w:rsidRPr="007E2596" w:rsidRDefault="00E4008A" w:rsidP="00241CE1">
            <w:pPr>
              <w:spacing w:line="276" w:lineRule="auto"/>
            </w:pPr>
            <w:r w:rsidRPr="007E2596">
              <w:t>- Олимпиада "Знаем, помним,</w:t>
            </w:r>
            <w:r w:rsidR="007E2596">
              <w:t xml:space="preserve"> </w:t>
            </w:r>
            <w:r w:rsidRPr="007E2596">
              <w:t>гордимся!";</w:t>
            </w:r>
          </w:p>
          <w:p w14:paraId="28B2238C" w14:textId="77777777" w:rsidR="00E4008A" w:rsidRPr="007E2596" w:rsidRDefault="00E4008A" w:rsidP="00241CE1">
            <w:pPr>
              <w:spacing w:line="276" w:lineRule="auto"/>
            </w:pPr>
            <w:r w:rsidRPr="007E2596">
              <w:t>- конкурс чтецов</w:t>
            </w:r>
          </w:p>
          <w:p w14:paraId="550A7ECF" w14:textId="77777777" w:rsidR="00E4008A" w:rsidRPr="007E2596" w:rsidRDefault="00E4008A" w:rsidP="00241CE1">
            <w:pPr>
              <w:spacing w:line="276" w:lineRule="auto"/>
            </w:pPr>
            <w:r w:rsidRPr="007E2596">
              <w:t>"Шел в атаку</w:t>
            </w:r>
          </w:p>
          <w:p w14:paraId="0EAFB9F2" w14:textId="77777777" w:rsidR="00E4008A" w:rsidRPr="007E2596" w:rsidRDefault="00E4008A" w:rsidP="00241CE1">
            <w:pPr>
              <w:spacing w:line="276" w:lineRule="auto"/>
            </w:pPr>
            <w:r w:rsidRPr="007E2596">
              <w:t>яростный 41-й год...";</w:t>
            </w:r>
          </w:p>
          <w:p w14:paraId="067D3E3A" w14:textId="77777777" w:rsidR="00E4008A" w:rsidRPr="007E2596" w:rsidRDefault="00E4008A" w:rsidP="00241CE1">
            <w:pPr>
              <w:spacing w:line="276" w:lineRule="auto"/>
            </w:pPr>
            <w:r w:rsidRPr="007E2596">
              <w:t xml:space="preserve">"Памятный рисунок" </w:t>
            </w:r>
          </w:p>
          <w:p w14:paraId="0DC8EB39" w14:textId="77777777" w:rsidR="00E4008A" w:rsidRPr="007E2596" w:rsidRDefault="00E4008A" w:rsidP="00241CE1">
            <w:pPr>
              <w:spacing w:line="276" w:lineRule="auto"/>
            </w:pPr>
            <w:r w:rsidRPr="007E2596">
              <w:t>- операция "Нас</w:t>
            </w:r>
          </w:p>
          <w:p w14:paraId="6FF4AD5D" w14:textId="77777777" w:rsidR="00E4008A" w:rsidRPr="007E2596" w:rsidRDefault="00E4008A" w:rsidP="00241CE1">
            <w:pPr>
              <w:spacing w:line="276" w:lineRule="auto"/>
            </w:pPr>
            <w:r w:rsidRPr="007E2596">
              <w:t>здесь не было!"</w:t>
            </w:r>
          </w:p>
          <w:p w14:paraId="18ABC9D0" w14:textId="77777777" w:rsidR="00E4008A" w:rsidRPr="007E2596" w:rsidRDefault="00E4008A" w:rsidP="00241CE1">
            <w:pPr>
              <w:spacing w:line="276" w:lineRule="auto"/>
            </w:pPr>
            <w:r w:rsidRPr="007E2596">
              <w:t>-инструктаж "Безопасный путь</w:t>
            </w:r>
          </w:p>
          <w:p w14:paraId="116A0250" w14:textId="77777777" w:rsidR="00B553EB" w:rsidRPr="007E2596" w:rsidRDefault="00E4008A" w:rsidP="00241CE1">
            <w:pPr>
              <w:spacing w:line="276" w:lineRule="auto"/>
            </w:pPr>
            <w:r w:rsidRPr="007E2596">
              <w:t>домой".</w:t>
            </w:r>
          </w:p>
        </w:tc>
        <w:tc>
          <w:tcPr>
            <w:tcW w:w="1914" w:type="dxa"/>
          </w:tcPr>
          <w:p w14:paraId="2AE7710F" w14:textId="77777777" w:rsidR="00B553EB" w:rsidRPr="007E2596" w:rsidRDefault="00B553EB" w:rsidP="00241CE1">
            <w:pPr>
              <w:spacing w:line="276" w:lineRule="auto"/>
            </w:pPr>
          </w:p>
          <w:p w14:paraId="0BE9168F" w14:textId="77777777" w:rsidR="00B553EB" w:rsidRPr="007E2596" w:rsidRDefault="00B553EB" w:rsidP="00241CE1">
            <w:pPr>
              <w:spacing w:line="276" w:lineRule="auto"/>
            </w:pPr>
          </w:p>
          <w:p w14:paraId="081311B8" w14:textId="215FDD3D" w:rsidR="00B553EB" w:rsidRPr="007E2596" w:rsidRDefault="000746AE" w:rsidP="00241CE1">
            <w:pPr>
              <w:spacing w:line="276" w:lineRule="auto"/>
            </w:pPr>
            <w:r>
              <w:t>Интеллектуальная игра</w:t>
            </w:r>
          </w:p>
          <w:p w14:paraId="5E9B61EF" w14:textId="77777777" w:rsidR="00B553EB" w:rsidRPr="007E2596" w:rsidRDefault="00B553EB" w:rsidP="00241CE1">
            <w:pPr>
              <w:spacing w:line="276" w:lineRule="auto"/>
            </w:pPr>
          </w:p>
          <w:p w14:paraId="0A090078" w14:textId="77777777" w:rsidR="00B553EB" w:rsidRPr="007E2596" w:rsidRDefault="00B553EB" w:rsidP="00241CE1">
            <w:pPr>
              <w:spacing w:line="276" w:lineRule="auto"/>
            </w:pPr>
          </w:p>
          <w:p w14:paraId="1663ABA0" w14:textId="77777777" w:rsidR="00B553EB" w:rsidRPr="007E2596" w:rsidRDefault="00B553EB" w:rsidP="00241CE1">
            <w:pPr>
              <w:spacing w:line="276" w:lineRule="auto"/>
            </w:pPr>
          </w:p>
          <w:p w14:paraId="7E415D7E" w14:textId="77777777" w:rsidR="000746AE" w:rsidRDefault="000746AE" w:rsidP="00241CE1">
            <w:pPr>
              <w:spacing w:line="276" w:lineRule="auto"/>
            </w:pPr>
          </w:p>
          <w:p w14:paraId="78E2B6A6" w14:textId="77777777" w:rsidR="000746AE" w:rsidRDefault="000746AE" w:rsidP="00241CE1">
            <w:pPr>
              <w:spacing w:line="276" w:lineRule="auto"/>
            </w:pPr>
          </w:p>
          <w:p w14:paraId="295C8B9A" w14:textId="77777777" w:rsidR="000746AE" w:rsidRDefault="000746AE" w:rsidP="00241CE1">
            <w:pPr>
              <w:spacing w:line="276" w:lineRule="auto"/>
            </w:pPr>
          </w:p>
          <w:p w14:paraId="4AD6ED69" w14:textId="2123A0C1" w:rsidR="000746AE" w:rsidRDefault="000746AE" w:rsidP="00241CE1">
            <w:pPr>
              <w:spacing w:line="276" w:lineRule="auto"/>
            </w:pPr>
            <w:r>
              <w:t>Олимпиада</w:t>
            </w:r>
          </w:p>
          <w:p w14:paraId="76602039" w14:textId="77777777" w:rsidR="000746AE" w:rsidRDefault="000746AE" w:rsidP="00241CE1">
            <w:pPr>
              <w:spacing w:line="276" w:lineRule="auto"/>
            </w:pPr>
          </w:p>
          <w:p w14:paraId="6CC627E8" w14:textId="77777777" w:rsidR="000746AE" w:rsidRDefault="000746AE" w:rsidP="00241CE1">
            <w:pPr>
              <w:spacing w:line="276" w:lineRule="auto"/>
            </w:pPr>
          </w:p>
          <w:p w14:paraId="08BBDD2A" w14:textId="60C12570" w:rsidR="00B553EB" w:rsidRPr="007E2596" w:rsidRDefault="00B553EB" w:rsidP="00241CE1">
            <w:pPr>
              <w:spacing w:line="276" w:lineRule="auto"/>
            </w:pPr>
            <w:r w:rsidRPr="007E2596">
              <w:t xml:space="preserve">Конкурс </w:t>
            </w:r>
            <w:r w:rsidR="000746AE">
              <w:t>чтецов</w:t>
            </w:r>
          </w:p>
          <w:p w14:paraId="2A20450A" w14:textId="77777777" w:rsidR="00B553EB" w:rsidRPr="007E2596" w:rsidRDefault="00B553EB" w:rsidP="00241CE1">
            <w:pPr>
              <w:spacing w:line="276" w:lineRule="auto"/>
            </w:pPr>
          </w:p>
          <w:p w14:paraId="33054DA0" w14:textId="77777777" w:rsidR="00B553EB" w:rsidRPr="007E2596" w:rsidRDefault="00B553EB" w:rsidP="00241CE1">
            <w:pPr>
              <w:spacing w:line="276" w:lineRule="auto"/>
            </w:pPr>
          </w:p>
          <w:p w14:paraId="6D7FC76B" w14:textId="77777777" w:rsidR="00B553EB" w:rsidRPr="007E2596" w:rsidRDefault="00B553EB" w:rsidP="00241CE1">
            <w:pPr>
              <w:spacing w:line="276" w:lineRule="auto"/>
            </w:pPr>
          </w:p>
          <w:p w14:paraId="001ABE34" w14:textId="77777777" w:rsidR="00B553EB" w:rsidRDefault="000746AE" w:rsidP="00241CE1">
            <w:pPr>
              <w:spacing w:line="276" w:lineRule="auto"/>
            </w:pPr>
            <w:r>
              <w:t>Конкурс рисунков</w:t>
            </w:r>
          </w:p>
          <w:p w14:paraId="132C68D0" w14:textId="77777777" w:rsidR="000746AE" w:rsidRDefault="000746AE" w:rsidP="00241CE1">
            <w:pPr>
              <w:spacing w:line="276" w:lineRule="auto"/>
            </w:pPr>
          </w:p>
          <w:p w14:paraId="6F083669" w14:textId="77777777" w:rsidR="000746AE" w:rsidRDefault="000746AE" w:rsidP="00241CE1">
            <w:pPr>
              <w:spacing w:line="276" w:lineRule="auto"/>
            </w:pPr>
          </w:p>
          <w:p w14:paraId="3CF71A5B" w14:textId="77777777" w:rsidR="000746AE" w:rsidRDefault="000746AE" w:rsidP="00241CE1">
            <w:pPr>
              <w:spacing w:line="276" w:lineRule="auto"/>
            </w:pPr>
          </w:p>
          <w:p w14:paraId="405FA6E0" w14:textId="5378F426" w:rsidR="000746AE" w:rsidRPr="007E2596" w:rsidRDefault="000746AE" w:rsidP="00241CE1">
            <w:pPr>
              <w:spacing w:line="276" w:lineRule="auto"/>
            </w:pPr>
            <w:r>
              <w:t>Инструктаж</w:t>
            </w:r>
          </w:p>
        </w:tc>
        <w:tc>
          <w:tcPr>
            <w:tcW w:w="1914" w:type="dxa"/>
          </w:tcPr>
          <w:p w14:paraId="3091B5D8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lastRenderedPageBreak/>
              <w:t xml:space="preserve">Укрепление физических и психологических сил детей и подростков, развитие лидерских и организаторских качеств, </w:t>
            </w:r>
            <w:r w:rsidRPr="007E2596">
              <w:rPr>
                <w:color w:val="000000"/>
                <w:shd w:val="clear" w:color="auto" w:fill="FFFFFF"/>
              </w:rPr>
              <w:lastRenderedPageBreak/>
              <w:t>приобретение новых знаний, развитие творческих способностей, детской самостоятельности и самодеятельности</w:t>
            </w:r>
          </w:p>
        </w:tc>
        <w:tc>
          <w:tcPr>
            <w:tcW w:w="1915" w:type="dxa"/>
          </w:tcPr>
          <w:p w14:paraId="60F9EA78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lastRenderedPageBreak/>
              <w:t>«Эквалайзер»</w:t>
            </w:r>
          </w:p>
          <w:p w14:paraId="6EA4F6FA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B553EB" w:rsidRPr="007E2596" w14:paraId="01A8DAB0" w14:textId="77777777" w:rsidTr="0094650E">
        <w:tc>
          <w:tcPr>
            <w:tcW w:w="1598" w:type="dxa"/>
          </w:tcPr>
          <w:p w14:paraId="28EBCA12" w14:textId="3210FBC0" w:rsidR="00B553EB" w:rsidRPr="007E2596" w:rsidRDefault="00A3089C" w:rsidP="00241CE1">
            <w:pPr>
              <w:spacing w:line="276" w:lineRule="auto"/>
            </w:pPr>
            <w:r>
              <w:t>1</w:t>
            </w:r>
            <w:r w:rsidR="000746AE">
              <w:t>5</w:t>
            </w:r>
            <w:r>
              <w:t>.07</w:t>
            </w:r>
            <w:r w:rsidR="00B553EB" w:rsidRPr="007E2596">
              <w:t>.</w:t>
            </w:r>
            <w:r w:rsidR="00025C8B">
              <w:t>23</w:t>
            </w:r>
          </w:p>
        </w:tc>
        <w:tc>
          <w:tcPr>
            <w:tcW w:w="2230" w:type="dxa"/>
          </w:tcPr>
          <w:p w14:paraId="78B3EE00" w14:textId="77777777" w:rsidR="007E2596" w:rsidRPr="007E2596" w:rsidRDefault="007E2596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 </w:t>
            </w:r>
            <w:r w:rsidRPr="007E2596">
              <w:t xml:space="preserve">  </w:t>
            </w:r>
            <w:r w:rsidRPr="007E2596">
              <w:rPr>
                <w:b/>
              </w:rPr>
              <w:t xml:space="preserve">18 день </w:t>
            </w:r>
          </w:p>
          <w:p w14:paraId="29BE718F" w14:textId="77777777" w:rsidR="007E2596" w:rsidRPr="007E2596" w:rsidRDefault="007E2596" w:rsidP="00241CE1">
            <w:pPr>
              <w:spacing w:line="276" w:lineRule="auto"/>
            </w:pPr>
            <w:r w:rsidRPr="007E2596">
              <w:rPr>
                <w:b/>
              </w:rPr>
              <w:t>«День науки»</w:t>
            </w:r>
            <w:r w:rsidRPr="007E2596">
              <w:t xml:space="preserve"> </w:t>
            </w:r>
          </w:p>
          <w:p w14:paraId="0A1742A9" w14:textId="77777777" w:rsidR="007E2596" w:rsidRPr="007E2596" w:rsidRDefault="007E2596" w:rsidP="00241CE1">
            <w:pPr>
              <w:spacing w:line="276" w:lineRule="auto"/>
            </w:pPr>
            <w:r w:rsidRPr="007E2596">
              <w:t xml:space="preserve">Мероприятие для учащихся с акцентом на физику, химию, математику  </w:t>
            </w:r>
          </w:p>
          <w:p w14:paraId="3964FA5A" w14:textId="77777777" w:rsidR="007E2596" w:rsidRPr="007E2596" w:rsidRDefault="007E2596" w:rsidP="00241CE1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«До свидания, лагерь»</w:t>
            </w:r>
          </w:p>
          <w:p w14:paraId="71E527EF" w14:textId="77777777" w:rsidR="007E2596" w:rsidRPr="007E2596" w:rsidRDefault="007E2596" w:rsidP="00241CE1">
            <w:pPr>
              <w:spacing w:line="276" w:lineRule="auto"/>
            </w:pPr>
            <w:r w:rsidRPr="007E2596">
              <w:t>«Естественные науки» квест-игра</w:t>
            </w:r>
          </w:p>
          <w:p w14:paraId="7F39E279" w14:textId="77777777" w:rsidR="007E2596" w:rsidRPr="007E2596" w:rsidRDefault="007E2596" w:rsidP="00241CE1">
            <w:pPr>
              <w:spacing w:line="276" w:lineRule="auto"/>
            </w:pPr>
            <w:r w:rsidRPr="007E2596">
              <w:t>Программа "Как</w:t>
            </w:r>
          </w:p>
          <w:p w14:paraId="6AB23676" w14:textId="77777777" w:rsidR="007E2596" w:rsidRPr="007E2596" w:rsidRDefault="007E2596" w:rsidP="00241CE1">
            <w:pPr>
              <w:spacing w:line="276" w:lineRule="auto"/>
            </w:pPr>
            <w:r w:rsidRPr="007E2596">
              <w:t>здорово, что все</w:t>
            </w:r>
          </w:p>
          <w:p w14:paraId="51E04C78" w14:textId="77777777" w:rsidR="007E2596" w:rsidRPr="007E2596" w:rsidRDefault="007E2596" w:rsidP="00241CE1">
            <w:pPr>
              <w:spacing w:line="276" w:lineRule="auto"/>
            </w:pPr>
            <w:r w:rsidRPr="007E2596">
              <w:t>мы здесь</w:t>
            </w:r>
          </w:p>
          <w:p w14:paraId="24E27E3F" w14:textId="77777777" w:rsidR="007E2596" w:rsidRPr="007E2596" w:rsidRDefault="007E2596" w:rsidP="00241CE1">
            <w:pPr>
              <w:spacing w:line="276" w:lineRule="auto"/>
            </w:pPr>
            <w:r w:rsidRPr="007E2596">
              <w:t>сегодня</w:t>
            </w:r>
          </w:p>
          <w:p w14:paraId="20120AE2" w14:textId="77777777" w:rsidR="007E2596" w:rsidRPr="007E2596" w:rsidRDefault="007E2596" w:rsidP="00241CE1">
            <w:pPr>
              <w:spacing w:line="276" w:lineRule="auto"/>
            </w:pPr>
            <w:r w:rsidRPr="007E2596">
              <w:t>собрались!";</w:t>
            </w:r>
          </w:p>
          <w:p w14:paraId="6F384B54" w14:textId="77777777" w:rsidR="007E2596" w:rsidRPr="007E2596" w:rsidRDefault="007E2596" w:rsidP="00241CE1">
            <w:pPr>
              <w:spacing w:line="276" w:lineRule="auto"/>
            </w:pPr>
            <w:r w:rsidRPr="007E2596">
              <w:t>- операция "Нас</w:t>
            </w:r>
          </w:p>
          <w:p w14:paraId="5DAEBD71" w14:textId="77777777" w:rsidR="007E2596" w:rsidRPr="007E2596" w:rsidRDefault="007E2596" w:rsidP="00241CE1">
            <w:pPr>
              <w:spacing w:line="276" w:lineRule="auto"/>
            </w:pPr>
            <w:r w:rsidRPr="007E2596">
              <w:t>здесь не было!"</w:t>
            </w:r>
          </w:p>
          <w:p w14:paraId="13A66F7F" w14:textId="77777777" w:rsidR="007E2596" w:rsidRPr="007E2596" w:rsidRDefault="007E2596" w:rsidP="00241CE1">
            <w:pPr>
              <w:spacing w:line="276" w:lineRule="auto"/>
            </w:pPr>
            <w:r w:rsidRPr="007E2596">
              <w:t>-"Безопасный путь</w:t>
            </w:r>
          </w:p>
          <w:p w14:paraId="49E81063" w14:textId="5096D362" w:rsidR="00B553EB" w:rsidRPr="007E2596" w:rsidRDefault="007E2596" w:rsidP="00241CE1">
            <w:pPr>
              <w:spacing w:line="276" w:lineRule="auto"/>
            </w:pPr>
            <w:r w:rsidRPr="007E2596">
              <w:t>домой";</w:t>
            </w:r>
          </w:p>
        </w:tc>
        <w:tc>
          <w:tcPr>
            <w:tcW w:w="1914" w:type="dxa"/>
          </w:tcPr>
          <w:p w14:paraId="66C98EA3" w14:textId="77777777" w:rsidR="00B553EB" w:rsidRPr="007E2596" w:rsidRDefault="00B553EB" w:rsidP="00241CE1">
            <w:pPr>
              <w:spacing w:line="276" w:lineRule="auto"/>
            </w:pPr>
          </w:p>
          <w:p w14:paraId="5D71F9E6" w14:textId="77777777" w:rsidR="00B553EB" w:rsidRPr="007E2596" w:rsidRDefault="00B553EB" w:rsidP="00241CE1">
            <w:pPr>
              <w:spacing w:line="276" w:lineRule="auto"/>
            </w:pPr>
          </w:p>
          <w:p w14:paraId="788CE1F7" w14:textId="77777777" w:rsidR="00B553EB" w:rsidRPr="007E2596" w:rsidRDefault="00B553EB" w:rsidP="00241CE1">
            <w:pPr>
              <w:spacing w:line="276" w:lineRule="auto"/>
            </w:pPr>
          </w:p>
          <w:p w14:paraId="4FC5B2C5" w14:textId="77777777" w:rsidR="00B553EB" w:rsidRPr="007E2596" w:rsidRDefault="00B553EB" w:rsidP="00241CE1">
            <w:pPr>
              <w:spacing w:line="276" w:lineRule="auto"/>
            </w:pPr>
            <w:r w:rsidRPr="007E2596">
              <w:t xml:space="preserve">Конкурсная программа  </w:t>
            </w:r>
          </w:p>
          <w:p w14:paraId="6E681B16" w14:textId="77777777" w:rsidR="00B553EB" w:rsidRPr="007E2596" w:rsidRDefault="00B553EB" w:rsidP="00241CE1">
            <w:pPr>
              <w:spacing w:line="276" w:lineRule="auto"/>
            </w:pPr>
          </w:p>
          <w:p w14:paraId="2AE40DEF" w14:textId="77777777" w:rsidR="00B553EB" w:rsidRPr="007E2596" w:rsidRDefault="00B553EB" w:rsidP="00241CE1">
            <w:pPr>
              <w:spacing w:line="276" w:lineRule="auto"/>
            </w:pPr>
          </w:p>
          <w:p w14:paraId="09F755E1" w14:textId="77777777" w:rsidR="00B553EB" w:rsidRPr="007E2596" w:rsidRDefault="00B553EB" w:rsidP="00241CE1">
            <w:pPr>
              <w:spacing w:line="276" w:lineRule="auto"/>
            </w:pPr>
          </w:p>
          <w:p w14:paraId="70A65A39" w14:textId="77777777" w:rsidR="00B553EB" w:rsidRPr="007E2596" w:rsidRDefault="00B553EB" w:rsidP="00241CE1">
            <w:pPr>
              <w:spacing w:line="276" w:lineRule="auto"/>
            </w:pPr>
          </w:p>
          <w:p w14:paraId="38E03378" w14:textId="77777777" w:rsidR="00B553EB" w:rsidRPr="007E2596" w:rsidRDefault="00B553EB" w:rsidP="00241CE1">
            <w:pPr>
              <w:spacing w:line="276" w:lineRule="auto"/>
            </w:pPr>
          </w:p>
          <w:p w14:paraId="0C2358B1" w14:textId="77777777" w:rsidR="00B553EB" w:rsidRPr="007E2596" w:rsidRDefault="00B553EB" w:rsidP="00241CE1">
            <w:pPr>
              <w:spacing w:line="276" w:lineRule="auto"/>
            </w:pPr>
          </w:p>
          <w:p w14:paraId="430E2676" w14:textId="77777777" w:rsidR="00ED219B" w:rsidRDefault="00B553EB" w:rsidP="00241CE1">
            <w:pPr>
              <w:spacing w:line="276" w:lineRule="auto"/>
            </w:pPr>
            <w:r w:rsidRPr="007E2596">
              <w:t>операция</w:t>
            </w:r>
          </w:p>
          <w:p w14:paraId="10E6647F" w14:textId="77777777" w:rsidR="00ED219B" w:rsidRPr="00ED219B" w:rsidRDefault="00ED219B" w:rsidP="00241CE1">
            <w:pPr>
              <w:spacing w:line="276" w:lineRule="auto"/>
            </w:pPr>
          </w:p>
          <w:p w14:paraId="71AA17A1" w14:textId="77777777" w:rsidR="00ED219B" w:rsidRPr="00ED219B" w:rsidRDefault="00ED219B" w:rsidP="00241CE1">
            <w:pPr>
              <w:spacing w:line="276" w:lineRule="auto"/>
            </w:pPr>
          </w:p>
          <w:p w14:paraId="25595DDF" w14:textId="77777777" w:rsidR="00ED219B" w:rsidRPr="00ED219B" w:rsidRDefault="00ED219B" w:rsidP="00241CE1">
            <w:pPr>
              <w:spacing w:line="276" w:lineRule="auto"/>
            </w:pPr>
          </w:p>
          <w:p w14:paraId="7072FA84" w14:textId="77777777" w:rsidR="00ED219B" w:rsidRDefault="00ED219B" w:rsidP="00241CE1">
            <w:pPr>
              <w:spacing w:line="276" w:lineRule="auto"/>
            </w:pPr>
          </w:p>
          <w:p w14:paraId="0601973D" w14:textId="77777777" w:rsidR="00ED219B" w:rsidRPr="007E2596" w:rsidRDefault="00ED219B" w:rsidP="00241CE1">
            <w:pPr>
              <w:spacing w:line="276" w:lineRule="auto"/>
            </w:pPr>
            <w:r w:rsidRPr="007E2596">
              <w:t>квест-игра</w:t>
            </w:r>
          </w:p>
          <w:p w14:paraId="0613A740" w14:textId="77777777" w:rsidR="00B553EB" w:rsidRPr="00ED219B" w:rsidRDefault="00B553EB" w:rsidP="00241CE1">
            <w:pPr>
              <w:spacing w:line="276" w:lineRule="auto"/>
              <w:jc w:val="center"/>
            </w:pPr>
          </w:p>
        </w:tc>
        <w:tc>
          <w:tcPr>
            <w:tcW w:w="1914" w:type="dxa"/>
          </w:tcPr>
          <w:p w14:paraId="3B03FC8B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Получение умений и навыков 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915" w:type="dxa"/>
          </w:tcPr>
          <w:p w14:paraId="22FC467A" w14:textId="77777777" w:rsidR="00B553EB" w:rsidRPr="007E2596" w:rsidRDefault="00B553EB" w:rsidP="00241CE1">
            <w:pPr>
              <w:spacing w:line="276" w:lineRule="auto"/>
            </w:pPr>
            <w:r w:rsidRPr="007E2596">
              <w:t> наблюдение</w:t>
            </w:r>
            <w:r w:rsidRPr="007E2596">
              <w:rPr>
                <w:bCs/>
                <w:shd w:val="clear" w:color="auto" w:fill="FFFFFF"/>
              </w:rPr>
              <w:t xml:space="preserve"> «Эквалайзер»</w:t>
            </w:r>
          </w:p>
          <w:p w14:paraId="432871F7" w14:textId="77777777" w:rsidR="00B553EB" w:rsidRPr="007E2596" w:rsidRDefault="00B553EB" w:rsidP="00241CE1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«Цветопись»</w:t>
            </w:r>
            <w:r w:rsidRPr="007E2596">
              <w:rPr>
                <w:color w:val="000000"/>
                <w:shd w:val="clear" w:color="auto" w:fill="FFFFFF"/>
              </w:rPr>
              <w:t xml:space="preserve"> (А. </w:t>
            </w:r>
            <w:proofErr w:type="spellStart"/>
            <w:r w:rsidRPr="007E2596">
              <w:rPr>
                <w:color w:val="000000"/>
                <w:shd w:val="clear" w:color="auto" w:fill="FFFFFF"/>
              </w:rPr>
              <w:t>Лутошкин</w:t>
            </w:r>
            <w:proofErr w:type="spellEnd"/>
            <w:r w:rsidRPr="007E2596">
              <w:rPr>
                <w:color w:val="000000"/>
                <w:shd w:val="clear" w:color="auto" w:fill="FFFFFF"/>
              </w:rPr>
              <w:t>)</w:t>
            </w:r>
          </w:p>
        </w:tc>
      </w:tr>
    </w:tbl>
    <w:p w14:paraId="1824017C" w14:textId="77777777" w:rsidR="00E66DE6" w:rsidRPr="001B4E7A" w:rsidRDefault="00E66DE6" w:rsidP="00F01209">
      <w:pPr>
        <w:spacing w:line="360" w:lineRule="auto"/>
        <w:rPr>
          <w:b/>
          <w:sz w:val="28"/>
          <w:szCs w:val="28"/>
        </w:rPr>
      </w:pPr>
    </w:p>
    <w:p w14:paraId="6CAA9E7D" w14:textId="77777777" w:rsidR="007D27EA" w:rsidRDefault="007D27EA" w:rsidP="00F01209">
      <w:pPr>
        <w:spacing w:line="360" w:lineRule="auto"/>
        <w:jc w:val="center"/>
        <w:rPr>
          <w:b/>
          <w:bCs/>
          <w:iCs/>
        </w:rPr>
      </w:pPr>
    </w:p>
    <w:p w14:paraId="568D8FD5" w14:textId="77777777" w:rsidR="007D27EA" w:rsidRDefault="007D27EA" w:rsidP="00F01209">
      <w:pPr>
        <w:spacing w:line="360" w:lineRule="auto"/>
        <w:jc w:val="center"/>
        <w:rPr>
          <w:b/>
          <w:bCs/>
          <w:iCs/>
        </w:rPr>
      </w:pPr>
    </w:p>
    <w:p w14:paraId="499F5EE2" w14:textId="77777777" w:rsidR="007D27EA" w:rsidRDefault="007D27EA" w:rsidP="00F01209">
      <w:pPr>
        <w:spacing w:line="360" w:lineRule="auto"/>
        <w:jc w:val="center"/>
        <w:rPr>
          <w:b/>
          <w:bCs/>
          <w:iCs/>
        </w:rPr>
      </w:pPr>
    </w:p>
    <w:p w14:paraId="05443C6C" w14:textId="77777777" w:rsidR="007D27EA" w:rsidRDefault="007D27EA" w:rsidP="00F01209">
      <w:pPr>
        <w:spacing w:line="360" w:lineRule="auto"/>
        <w:jc w:val="center"/>
        <w:rPr>
          <w:b/>
          <w:bCs/>
          <w:iCs/>
        </w:rPr>
      </w:pPr>
    </w:p>
    <w:p w14:paraId="6340D2AF" w14:textId="0207EE0E" w:rsidR="00820D38" w:rsidRDefault="00820D38" w:rsidP="00F01209">
      <w:pPr>
        <w:spacing w:line="360" w:lineRule="auto"/>
        <w:jc w:val="center"/>
        <w:rPr>
          <w:b/>
          <w:bCs/>
          <w:iCs/>
        </w:rPr>
      </w:pPr>
      <w:r w:rsidRPr="00B55EA8">
        <w:rPr>
          <w:b/>
          <w:bCs/>
          <w:iCs/>
        </w:rPr>
        <w:lastRenderedPageBreak/>
        <w:t>СПИСОК ИСПОЛЬЗУЕМОЙ ЛИТЕРАТУРЫ</w:t>
      </w:r>
    </w:p>
    <w:p w14:paraId="7C6488CC" w14:textId="77777777" w:rsidR="004B3787" w:rsidRPr="00B55EA8" w:rsidRDefault="004B3787" w:rsidP="00F01209">
      <w:pPr>
        <w:spacing w:line="360" w:lineRule="auto"/>
        <w:jc w:val="center"/>
      </w:pPr>
    </w:p>
    <w:p w14:paraId="48DF80EE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У огня. Серия «Вожатый». Методическое пособие. Е.М. </w:t>
      </w:r>
      <w:proofErr w:type="spellStart"/>
      <w:r w:rsidRPr="00B55EA8">
        <w:t>Шпоркина</w:t>
      </w:r>
      <w:proofErr w:type="spellEnd"/>
      <w:r w:rsidRPr="00B55EA8">
        <w:t>.  – г.Ульяновск.2008г.</w:t>
      </w:r>
    </w:p>
    <w:p w14:paraId="4161FFE1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Энциклопедия вожатого. Серия «Вожатый».  Методическое пособие. Е.М. </w:t>
      </w:r>
      <w:proofErr w:type="spellStart"/>
      <w:r w:rsidRPr="00B55EA8">
        <w:t>Шпоркина</w:t>
      </w:r>
      <w:proofErr w:type="spellEnd"/>
      <w:r w:rsidRPr="00B55EA8">
        <w:t xml:space="preserve">.  – </w:t>
      </w:r>
      <w:proofErr w:type="spellStart"/>
      <w:r w:rsidRPr="00B55EA8">
        <w:t>г.Ульяновск</w:t>
      </w:r>
      <w:proofErr w:type="spellEnd"/>
      <w:r w:rsidRPr="00B55EA8">
        <w:t>. 2006г.</w:t>
      </w:r>
    </w:p>
    <w:p w14:paraId="67A23746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Организация летнего отдыха в учреждениях дополнительного образования детей. В двух частях. </w:t>
      </w:r>
      <w:proofErr w:type="spellStart"/>
      <w:r w:rsidRPr="00B55EA8">
        <w:t>И.А.Котева</w:t>
      </w:r>
      <w:proofErr w:type="spellEnd"/>
      <w:r w:rsidRPr="00B55EA8">
        <w:t>. УИПКПРО- Ульяновск 2006г.</w:t>
      </w:r>
    </w:p>
    <w:p w14:paraId="552F5EC8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Тематический день. Серия «Вожатый». Методическое пособие. Е.М. </w:t>
      </w:r>
      <w:proofErr w:type="spellStart"/>
      <w:r w:rsidRPr="00B55EA8">
        <w:t>Шпоркина</w:t>
      </w:r>
      <w:proofErr w:type="spellEnd"/>
      <w:r w:rsidRPr="00B55EA8">
        <w:t>.  – г.Ульяновск.2008г.</w:t>
      </w:r>
    </w:p>
    <w:p w14:paraId="1553FD25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Как организовать социально-педагогическую деятельность в детском лагере: день за днем. Методические рекомендации. </w:t>
      </w:r>
      <w:proofErr w:type="spellStart"/>
      <w:r w:rsidRPr="00B55EA8">
        <w:t>Е.Л.Петренко</w:t>
      </w:r>
      <w:proofErr w:type="spellEnd"/>
      <w:r w:rsidRPr="00B55EA8">
        <w:t xml:space="preserve">. </w:t>
      </w:r>
      <w:proofErr w:type="spellStart"/>
      <w:r w:rsidRPr="00B55EA8">
        <w:t>Ульяновк</w:t>
      </w:r>
      <w:proofErr w:type="spellEnd"/>
      <w:r w:rsidRPr="00B55EA8">
        <w:t xml:space="preserve"> УИПКПРО 2012г.</w:t>
      </w:r>
    </w:p>
    <w:p w14:paraId="522329CA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>Ин</w:t>
      </w:r>
      <w:r w:rsidR="00F352B5" w:rsidRPr="00B55EA8">
        <w:t>т</w:t>
      </w:r>
      <w:r w:rsidRPr="00B55EA8">
        <w:t>еллектуальный марафон. Серия «Вожатый». Методическое пособие. В.Г. Косяков.  – г.Ульяновск.2006г.</w:t>
      </w:r>
    </w:p>
    <w:p w14:paraId="2A0710D0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Игротека вожатого. Серия «Вожатый». Методическое пособие. Е.М. </w:t>
      </w:r>
      <w:proofErr w:type="spellStart"/>
      <w:r w:rsidRPr="00B55EA8">
        <w:t>Шпоркина</w:t>
      </w:r>
      <w:proofErr w:type="spellEnd"/>
      <w:r w:rsidRPr="00B55EA8">
        <w:t>.  – г.Ульяновск.2005г.</w:t>
      </w:r>
    </w:p>
    <w:p w14:paraId="6C1CBAA6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 xml:space="preserve">Все цвета, кроме черного. Организация педагогической профилактики наркотизма среди младших школьников. Пособие для педагогов. М.М. Безруких, А.Г. Макеева, Т.А. Филиппова. </w:t>
      </w:r>
      <w:proofErr w:type="spellStart"/>
      <w:r w:rsidRPr="00B55EA8">
        <w:t>Вентана</w:t>
      </w:r>
      <w:proofErr w:type="spellEnd"/>
      <w:r w:rsidRPr="00B55EA8">
        <w:t>-Гриф, 2007г.</w:t>
      </w:r>
    </w:p>
    <w:p w14:paraId="25317043" w14:textId="77777777" w:rsidR="00820D38" w:rsidRPr="00B55EA8" w:rsidRDefault="00820D38" w:rsidP="00F01209">
      <w:pPr>
        <w:pStyle w:val="a3"/>
        <w:numPr>
          <w:ilvl w:val="0"/>
          <w:numId w:val="8"/>
        </w:numPr>
        <w:spacing w:line="360" w:lineRule="auto"/>
      </w:pPr>
      <w:r w:rsidRPr="00B55EA8">
        <w:t>Лагерь от А до Я.</w:t>
      </w:r>
    </w:p>
    <w:p w14:paraId="74AC7ADA" w14:textId="77777777" w:rsidR="0071334F" w:rsidRPr="00B55EA8" w:rsidRDefault="00707035" w:rsidP="00F01209">
      <w:pPr>
        <w:pStyle w:val="a3"/>
        <w:numPr>
          <w:ilvl w:val="0"/>
          <w:numId w:val="8"/>
        </w:numPr>
        <w:spacing w:line="360" w:lineRule="auto"/>
      </w:pPr>
      <w:hyperlink r:id="rId8" w:history="1">
        <w:r w:rsidR="009F00DB" w:rsidRPr="00B84B48">
          <w:rPr>
            <w:rStyle w:val="a4"/>
            <w:color w:val="000000" w:themeColor="text1"/>
          </w:rPr>
          <w:t>http://ped-kopilka.ru/letnii-otdyh/pravila-povedenija-v-lesu-dlja-detei-informacija-i-poleznye-sovety-dlja-shkolnikov.html</w:t>
        </w:r>
      </w:hyperlink>
    </w:p>
    <w:p w14:paraId="4EAA63D2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7B69DAD2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433FD6E3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078695A4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71AFD427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7836A10E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00933A0F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5B667865" w14:textId="77777777" w:rsidR="004B3787" w:rsidRDefault="004B3787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</w:p>
    <w:p w14:paraId="17F1E619" w14:textId="0525A398" w:rsidR="0071334F" w:rsidRPr="0071334F" w:rsidRDefault="0071334F" w:rsidP="00F01209">
      <w:pPr>
        <w:pStyle w:val="a8"/>
        <w:shd w:val="clear" w:color="auto" w:fill="FFFFFF"/>
        <w:spacing w:before="96" w:beforeAutospacing="0" w:after="120" w:afterAutospacing="0" w:line="360" w:lineRule="auto"/>
        <w:jc w:val="right"/>
        <w:rPr>
          <w:b/>
          <w:bCs/>
          <w:color w:val="000000"/>
          <w:sz w:val="28"/>
          <w:szCs w:val="19"/>
        </w:rPr>
      </w:pPr>
      <w:r w:rsidRPr="0071334F">
        <w:rPr>
          <w:b/>
          <w:bCs/>
          <w:color w:val="000000"/>
          <w:sz w:val="28"/>
          <w:szCs w:val="19"/>
        </w:rPr>
        <w:t>Приложение</w:t>
      </w:r>
      <w:r w:rsidR="008A599A">
        <w:rPr>
          <w:b/>
          <w:bCs/>
          <w:color w:val="000000"/>
          <w:sz w:val="28"/>
          <w:szCs w:val="19"/>
        </w:rPr>
        <w:t xml:space="preserve"> 1. </w:t>
      </w:r>
    </w:p>
    <w:p w14:paraId="36150BF3" w14:textId="77777777" w:rsidR="00E01F9E" w:rsidRPr="00E9279D" w:rsidRDefault="00E01F9E" w:rsidP="00F01209">
      <w:pPr>
        <w:pStyle w:val="a8"/>
        <w:numPr>
          <w:ilvl w:val="0"/>
          <w:numId w:val="4"/>
        </w:numPr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b/>
          <w:bCs/>
          <w:color w:val="000000"/>
        </w:rPr>
        <w:lastRenderedPageBreak/>
        <w:t>Методика «5 пальцев»</w:t>
      </w:r>
    </w:p>
    <w:p w14:paraId="60782BF6" w14:textId="77777777" w:rsidR="00E01F9E" w:rsidRPr="00E9279D" w:rsidRDefault="00E01F9E" w:rsidP="00F01209">
      <w:pPr>
        <w:pStyle w:val="a8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color w:val="000000"/>
        </w:rPr>
        <w:t>Дети анализируют события, произошедшие с ними за день, пользуясь пальцами своей руки:</w:t>
      </w:r>
    </w:p>
    <w:p w14:paraId="7D3B6F87" w14:textId="77777777" w:rsidR="00E01F9E" w:rsidRPr="00E9279D" w:rsidRDefault="00E01F9E" w:rsidP="00F0120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Мизинец - МЫСЛЬ: какие знания, опыт приобрел?</w:t>
      </w:r>
    </w:p>
    <w:p w14:paraId="6C329536" w14:textId="77777777" w:rsidR="00E01F9E" w:rsidRPr="00E9279D" w:rsidRDefault="00E01F9E" w:rsidP="00F0120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Безымянный - Близка ли цель? Что я сделал сегодня для достижения цели?</w:t>
      </w:r>
    </w:p>
    <w:p w14:paraId="6B932C87" w14:textId="77777777" w:rsidR="00E01F9E" w:rsidRPr="00E9279D" w:rsidRDefault="00E01F9E" w:rsidP="00F0120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Средний - Состояние души. Каким было мое настроение? От чего оно зависело?</w:t>
      </w:r>
    </w:p>
    <w:p w14:paraId="08203740" w14:textId="77777777" w:rsidR="00E01F9E" w:rsidRPr="00E9279D" w:rsidRDefault="00E01F9E" w:rsidP="00F0120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Указательный - УСЛУГА: Чем я мог порадовать других?</w:t>
      </w:r>
    </w:p>
    <w:p w14:paraId="56F43DA2" w14:textId="77777777" w:rsidR="00E01F9E" w:rsidRPr="00E9279D" w:rsidRDefault="00E01F9E" w:rsidP="00F0120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Большой - Бодрость тела: физическое состояние тела.</w:t>
      </w:r>
    </w:p>
    <w:p w14:paraId="72ED5035" w14:textId="77777777" w:rsidR="00E01F9E" w:rsidRPr="00E9279D" w:rsidRDefault="00E01F9E" w:rsidP="00F01209">
      <w:pPr>
        <w:pStyle w:val="a8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color w:val="000000"/>
        </w:rPr>
        <w:t xml:space="preserve">Пояснение: Возможно использование методики для массового мероприятия или </w:t>
      </w:r>
      <w:proofErr w:type="spellStart"/>
      <w:r w:rsidRPr="00E9279D">
        <w:rPr>
          <w:color w:val="000000"/>
        </w:rPr>
        <w:t>доп.занятия</w:t>
      </w:r>
      <w:proofErr w:type="spellEnd"/>
      <w:r w:rsidRPr="00E9279D">
        <w:rPr>
          <w:color w:val="000000"/>
        </w:rPr>
        <w:t>.</w:t>
      </w:r>
    </w:p>
    <w:p w14:paraId="152AF1B9" w14:textId="45384040" w:rsidR="00E01F9E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</w:p>
    <w:p w14:paraId="1A05B570" w14:textId="77777777" w:rsidR="00025C8B" w:rsidRPr="00E9279D" w:rsidRDefault="00025C8B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</w:p>
    <w:p w14:paraId="2B881269" w14:textId="77777777" w:rsidR="00E01F9E" w:rsidRPr="00E9279D" w:rsidRDefault="00E01F9E" w:rsidP="00F01209">
      <w:pPr>
        <w:pStyle w:val="a8"/>
        <w:numPr>
          <w:ilvl w:val="0"/>
          <w:numId w:val="4"/>
        </w:numPr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b/>
          <w:bCs/>
          <w:color w:val="000000"/>
        </w:rPr>
        <w:t>Методика «Черный и белый камень»</w:t>
      </w:r>
    </w:p>
    <w:p w14:paraId="1E371592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Заранее заготавливаются черные и белые фигурки КВАДРАТИКИ, ТРЕУГОЛЬНИКИ, КРУЖОЧКИ и т.д. Участникам ДИАГНОСТИКИ НЕОБХОДИМО оценить весь прожитый в лагере день и положить черный и белый камушек в кармашек, объясняя свой выбор. Данная диагностика ПОМОГАЕТ определить эмоциональный настрой всего отряда в целом.</w:t>
      </w:r>
    </w:p>
    <w:p w14:paraId="42434A32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Пояснение: возможно использование методики для массового мероприятия.</w:t>
      </w:r>
    </w:p>
    <w:p w14:paraId="2A8236EF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noProof/>
          <w:color w:val="002BB8"/>
        </w:rPr>
        <w:drawing>
          <wp:inline distT="0" distB="0" distL="0" distR="0" wp14:anchorId="4C0DE579" wp14:editId="4C293018">
            <wp:extent cx="2257425" cy="1447800"/>
            <wp:effectExtent l="0" t="0" r="9525" b="0"/>
            <wp:docPr id="4" name="Рисунок 4" descr="Scal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2F56" w14:textId="77777777" w:rsidR="00E01F9E" w:rsidRPr="00E9279D" w:rsidRDefault="00E01F9E" w:rsidP="00F01209">
      <w:pPr>
        <w:pStyle w:val="a8"/>
        <w:numPr>
          <w:ilvl w:val="0"/>
          <w:numId w:val="4"/>
        </w:numPr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b/>
          <w:bCs/>
          <w:color w:val="000000"/>
        </w:rPr>
        <w:t>Методика «Цветопись»</w:t>
      </w:r>
      <w:r w:rsidRPr="00E9279D">
        <w:rPr>
          <w:color w:val="000000"/>
        </w:rPr>
        <w:t xml:space="preserve"> (А. </w:t>
      </w:r>
      <w:proofErr w:type="spellStart"/>
      <w:r w:rsidRPr="00E9279D">
        <w:rPr>
          <w:color w:val="000000"/>
        </w:rPr>
        <w:t>Лутошкин</w:t>
      </w:r>
      <w:proofErr w:type="spellEnd"/>
      <w:r w:rsidRPr="00E9279D">
        <w:rPr>
          <w:color w:val="000000"/>
        </w:rPr>
        <w:t>)</w:t>
      </w:r>
    </w:p>
    <w:p w14:paraId="7D5EDF23" w14:textId="77777777" w:rsidR="00E01F9E" w:rsidRPr="00E9279D" w:rsidRDefault="00E01F9E" w:rsidP="00F01209">
      <w:pPr>
        <w:pStyle w:val="a8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color w:val="000000"/>
        </w:rPr>
        <w:t>Инструкция: «Вы видите «Цветик - семицветик». Каждый цвет означает определенное настроение. Сейчас вам нужно выбрать цвет, который соответствует вашему эмоциональному состоянию.</w:t>
      </w:r>
    </w:p>
    <w:p w14:paraId="3BA34D4F" w14:textId="77777777" w:rsidR="00E01F9E" w:rsidRPr="00E9279D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желтый - очень хорошо</w:t>
      </w:r>
    </w:p>
    <w:p w14:paraId="02D99277" w14:textId="77777777" w:rsidR="00E01F9E" w:rsidRPr="00E9279D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красный - радостно</w:t>
      </w:r>
    </w:p>
    <w:p w14:paraId="6FD48CA2" w14:textId="77777777" w:rsidR="00E01F9E" w:rsidRPr="00E9279D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lastRenderedPageBreak/>
        <w:t>оранжевый - спокойно, хорошо.</w:t>
      </w:r>
    </w:p>
    <w:p w14:paraId="482425E7" w14:textId="77777777" w:rsidR="00E01F9E" w:rsidRPr="00E9279D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зеленый - тепло</w:t>
      </w:r>
    </w:p>
    <w:p w14:paraId="2DCEF3D9" w14:textId="77777777" w:rsidR="00E01F9E" w:rsidRPr="00E9279D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синий - нормально</w:t>
      </w:r>
    </w:p>
    <w:p w14:paraId="776D9901" w14:textId="77777777" w:rsidR="00E01F9E" w:rsidRPr="00E9279D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 xml:space="preserve">фиолетовый - </w:t>
      </w:r>
      <w:proofErr w:type="spellStart"/>
      <w:proofErr w:type="gramStart"/>
      <w:r w:rsidRPr="00E9279D">
        <w:rPr>
          <w:color w:val="000000"/>
        </w:rPr>
        <w:t>скверно,скучно</w:t>
      </w:r>
      <w:proofErr w:type="spellEnd"/>
      <w:proofErr w:type="gramEnd"/>
    </w:p>
    <w:p w14:paraId="4293BF03" w14:textId="000AEEE2" w:rsidR="00E01F9E" w:rsidRDefault="00E01F9E" w:rsidP="00F0120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 xml:space="preserve">черный </w:t>
      </w:r>
      <w:r w:rsidR="00025C8B">
        <w:rPr>
          <w:color w:val="000000"/>
        </w:rPr>
        <w:t>–</w:t>
      </w:r>
      <w:r w:rsidRPr="00E9279D">
        <w:rPr>
          <w:color w:val="000000"/>
        </w:rPr>
        <w:t xml:space="preserve"> плохо</w:t>
      </w:r>
    </w:p>
    <w:p w14:paraId="07279098" w14:textId="77777777" w:rsidR="00025C8B" w:rsidRPr="00E9279D" w:rsidRDefault="00025C8B" w:rsidP="00F01209">
      <w:p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</w:p>
    <w:p w14:paraId="3913B579" w14:textId="77777777" w:rsidR="00E01F9E" w:rsidRPr="00E9279D" w:rsidRDefault="00E01F9E" w:rsidP="00F01209">
      <w:pPr>
        <w:pStyle w:val="a8"/>
        <w:numPr>
          <w:ilvl w:val="0"/>
          <w:numId w:val="4"/>
        </w:numPr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b/>
          <w:bCs/>
          <w:color w:val="000000"/>
        </w:rPr>
        <w:t>Совместная деятельность</w:t>
      </w:r>
    </w:p>
    <w:p w14:paraId="4425C590" w14:textId="77777777" w:rsidR="00E01F9E" w:rsidRPr="00E9279D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Красный - творческая (созидательная активность на высоком уровне)</w:t>
      </w:r>
    </w:p>
    <w:p w14:paraId="781900A6" w14:textId="77777777" w:rsidR="00E01F9E" w:rsidRPr="00E9279D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Желтый - формирующая творчество (взаимопонимание, жизнерадостность)</w:t>
      </w:r>
    </w:p>
    <w:p w14:paraId="723ACA40" w14:textId="77777777" w:rsidR="00E01F9E" w:rsidRPr="00E9279D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Оранжевый - понимающая (коллегиальная) активность на среднем уровне.</w:t>
      </w:r>
    </w:p>
    <w:p w14:paraId="546DF375" w14:textId="77777777" w:rsidR="00E01F9E" w:rsidRPr="00E9279D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Зеленый - удовлетворительно (спокойно, обстоятельно)</w:t>
      </w:r>
    </w:p>
    <w:p w14:paraId="1921B33C" w14:textId="77777777" w:rsidR="00E01F9E" w:rsidRPr="00E9279D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 xml:space="preserve">Синий - взрывает беспокойство, </w:t>
      </w:r>
      <w:proofErr w:type="spellStart"/>
      <w:r w:rsidRPr="00E9279D">
        <w:rPr>
          <w:color w:val="000000"/>
        </w:rPr>
        <w:t>неудовлетворит</w:t>
      </w:r>
      <w:proofErr w:type="spellEnd"/>
      <w:r w:rsidRPr="00E9279D">
        <w:rPr>
          <w:color w:val="000000"/>
        </w:rPr>
        <w:t>.</w:t>
      </w:r>
    </w:p>
    <w:p w14:paraId="3CE5D592" w14:textId="77777777" w:rsidR="00E01F9E" w:rsidRPr="00E9279D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Фиолетовый - наличие депрессии, неверие в обсуждаемое.</w:t>
      </w:r>
    </w:p>
    <w:p w14:paraId="583F1489" w14:textId="3E7AF3DF" w:rsidR="00E01F9E" w:rsidRDefault="00E01F9E" w:rsidP="00F0120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  <w:r w:rsidRPr="00E9279D">
        <w:rPr>
          <w:color w:val="000000"/>
        </w:rPr>
        <w:t>Черный - наличие конфликта</w:t>
      </w:r>
    </w:p>
    <w:p w14:paraId="0DEA8C74" w14:textId="77777777" w:rsidR="00025C8B" w:rsidRPr="00E9279D" w:rsidRDefault="00025C8B" w:rsidP="00F01209">
      <w:pPr>
        <w:shd w:val="clear" w:color="auto" w:fill="FFFFFF"/>
        <w:spacing w:before="100" w:beforeAutospacing="1" w:after="24" w:line="360" w:lineRule="auto"/>
        <w:ind w:left="384"/>
        <w:rPr>
          <w:color w:val="000000"/>
        </w:rPr>
      </w:pPr>
    </w:p>
    <w:p w14:paraId="0703A516" w14:textId="77777777" w:rsidR="00E01F9E" w:rsidRPr="00E9279D" w:rsidRDefault="00E01F9E" w:rsidP="00F01209">
      <w:pPr>
        <w:pStyle w:val="a8"/>
        <w:numPr>
          <w:ilvl w:val="0"/>
          <w:numId w:val="4"/>
        </w:numPr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9279D">
        <w:rPr>
          <w:b/>
          <w:bCs/>
          <w:color w:val="000000"/>
        </w:rPr>
        <w:t>Анкета участников мероприятия или занятия</w:t>
      </w:r>
      <w:r w:rsidRPr="00E9279D">
        <w:rPr>
          <w:color w:val="000000"/>
        </w:rPr>
        <w:t>:</w:t>
      </w:r>
    </w:p>
    <w:p w14:paraId="31E10440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Самый распространенный вид диагностики. Используется при большом скоплении участников мероприятия. Не требует больших затрат. Необходимы только ручка и небольшой листок бумаги для каждого ребенка.</w:t>
      </w:r>
    </w:p>
    <w:p w14:paraId="206CDB20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Вопросы:</w:t>
      </w:r>
    </w:p>
    <w:p w14:paraId="0B1F263B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1. Во время занятий я понял, что…</w:t>
      </w:r>
    </w:p>
    <w:p w14:paraId="450A6379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2. Самым полезным для меня было…</w:t>
      </w:r>
    </w:p>
    <w:p w14:paraId="3A970215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3. Я был бы более откровенным, если бы…</w:t>
      </w:r>
    </w:p>
    <w:p w14:paraId="4E37B366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4. Своими основными ошибками я считаю…</w:t>
      </w:r>
    </w:p>
    <w:p w14:paraId="49EA2CBE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5. Мне не понравилось…</w:t>
      </w:r>
    </w:p>
    <w:p w14:paraId="37C342F3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6. Больше всего мне понравилось, как работал…</w:t>
      </w:r>
    </w:p>
    <w:p w14:paraId="58EC3A85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7. На следующем занятии я хотел бы…</w:t>
      </w:r>
    </w:p>
    <w:p w14:paraId="798DDCC6" w14:textId="77777777" w:rsidR="00E01F9E" w:rsidRPr="00E9279D" w:rsidRDefault="00E01F9E" w:rsidP="00F01209">
      <w:pPr>
        <w:shd w:val="clear" w:color="auto" w:fill="FFFFFF"/>
        <w:spacing w:after="24" w:line="360" w:lineRule="auto"/>
        <w:ind w:left="720"/>
        <w:rPr>
          <w:color w:val="000000"/>
        </w:rPr>
      </w:pPr>
      <w:r w:rsidRPr="00E9279D">
        <w:rPr>
          <w:color w:val="000000"/>
        </w:rPr>
        <w:t>8. На месте ведущего я …</w:t>
      </w:r>
    </w:p>
    <w:p w14:paraId="525B9DAD" w14:textId="77777777" w:rsidR="00E01F9E" w:rsidRPr="00E9279D" w:rsidRDefault="0071334F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b/>
          <w:bCs/>
          <w:color w:val="000000"/>
        </w:rPr>
        <w:t xml:space="preserve">6. </w:t>
      </w:r>
      <w:r w:rsidR="00E01F9E" w:rsidRPr="00E9279D">
        <w:rPr>
          <w:b/>
          <w:bCs/>
          <w:color w:val="000000"/>
        </w:rPr>
        <w:t xml:space="preserve"> «Эквалайзер»</w:t>
      </w:r>
      <w:r w:rsidR="00E01F9E" w:rsidRPr="00E9279D">
        <w:rPr>
          <w:color w:val="000000"/>
        </w:rPr>
        <w:t>, эта форма работы проводится в конце каждого дня по-своему:</w:t>
      </w:r>
    </w:p>
    <w:p w14:paraId="1FBCD888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а) </w:t>
      </w:r>
      <w:r w:rsidRPr="00E9279D">
        <w:rPr>
          <w:i/>
          <w:iCs/>
          <w:color w:val="000000"/>
        </w:rPr>
        <w:t>смайлики</w:t>
      </w:r>
      <w:r w:rsidRPr="00E9279D">
        <w:rPr>
          <w:color w:val="000000"/>
        </w:rPr>
        <w:t xml:space="preserve"> — детям предлагается обозначить наиболее удачные и неудачные моменты программы. К примеру, на большом листе ватмана сверху по горизонтали перечислены все проведенные за день дела. Участникам предлагается смайликами (радости и </w:t>
      </w:r>
      <w:r w:rsidRPr="00E9279D">
        <w:rPr>
          <w:color w:val="000000"/>
        </w:rPr>
        <w:lastRenderedPageBreak/>
        <w:t>огорчения) оценить одно самое удачное и одно самое неудачное дело в программе прожитого дня. Затем результаты обобщаются и внимательно изучаются.</w:t>
      </w:r>
    </w:p>
    <w:p w14:paraId="2ACB955A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б) </w:t>
      </w:r>
      <w:r w:rsidRPr="00E9279D">
        <w:rPr>
          <w:i/>
          <w:iCs/>
          <w:color w:val="000000"/>
        </w:rPr>
        <w:t>рейтинг</w:t>
      </w:r>
      <w:r w:rsidRPr="00E9279D">
        <w:rPr>
          <w:color w:val="000000"/>
        </w:rPr>
        <w:t>. На листе бумаге снизу написаны все дела, которые были проведены за день. Рядом лежат маленькие разноцветные полоски. Детям предлагалось выбрать только одну полоску и поднять рейтинг одного из дел дня на одну единицу. Таким образом, когда каждый ребёнок может сделать свой выбор и будет видна картина самых популярных мероприятий дня.</w:t>
      </w:r>
    </w:p>
    <w:p w14:paraId="5F2D5D28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в) </w:t>
      </w:r>
      <w:r w:rsidRPr="00E9279D">
        <w:rPr>
          <w:i/>
          <w:iCs/>
          <w:color w:val="000000"/>
        </w:rPr>
        <w:t>планета дружба</w:t>
      </w:r>
      <w:r w:rsidRPr="00E9279D">
        <w:rPr>
          <w:color w:val="000000"/>
        </w:rPr>
        <w:t>. Лист бумаги делится на несколько частей в зависимости от количества проведенных за день мероприятий. Детям предлагается выбрать одну из звездочек, которые лежат рядом с полем и прикрепить ее на сектор, где отмечено дело, которое на его взгляд вызывает больше всего эмоций.</w:t>
      </w:r>
    </w:p>
    <w:p w14:paraId="6A5BC1F6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4. </w:t>
      </w:r>
      <w:r w:rsidRPr="00E9279D">
        <w:rPr>
          <w:i/>
          <w:iCs/>
          <w:color w:val="000000"/>
        </w:rPr>
        <w:t>«Дневники»</w:t>
      </w:r>
      <w:r w:rsidRPr="00E9279D">
        <w:rPr>
          <w:color w:val="000000"/>
        </w:rPr>
        <w:t>. Педагогам-воспитателям важно ежедневно отслеживать динамику психологического состояния каждого ребёнка. С этой целью можно предложить детям такую форму письменной психологической рефлексии, как дневник, когда ребёнок делится с ними своими личными впечатлениями и эмоциями.</w:t>
      </w:r>
    </w:p>
    <w:p w14:paraId="5D2CF2ED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В первый день смены дети получили задание — заполнить первые страницы, ориентируясь на темы:</w:t>
      </w:r>
    </w:p>
    <w:p w14:paraId="207051E8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Кто я? Каким я хочу стать? В конце дня ребятам предлагается в течение 20 минут письменно поразмышлять на заданную тему (Например, «Самым трудным для меня сегодня было...», «Мир, который меня сегодня окружал...» и др.) и занести свои впечатления, эмоции, переживания, мысли в свои «дневники», параллельно размышляя на предложенную им тему, сформулированную в виде-«незаконченных предложений». Заданные темы отражают уровень продвижения участника в программе («Да это так, но все-таки.,.</w:t>
      </w:r>
      <w:proofErr w:type="gramStart"/>
      <w:r w:rsidRPr="00E9279D">
        <w:rPr>
          <w:color w:val="000000"/>
        </w:rPr>
        <w:t xml:space="preserve">», </w:t>
      </w:r>
      <w:r w:rsidR="0071334F" w:rsidRPr="00E9279D">
        <w:rPr>
          <w:color w:val="000000"/>
        </w:rPr>
        <w:t xml:space="preserve"> </w:t>
      </w:r>
      <w:r w:rsidRPr="00E9279D">
        <w:rPr>
          <w:color w:val="000000"/>
        </w:rPr>
        <w:t>«</w:t>
      </w:r>
      <w:proofErr w:type="gramEnd"/>
      <w:r w:rsidRPr="00E9279D">
        <w:rPr>
          <w:color w:val="000000"/>
        </w:rPr>
        <w:t>Если говорить по существу», «Нужно незамедлительно исправить...» и др.)</w:t>
      </w:r>
    </w:p>
    <w:p w14:paraId="1002E2AA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Сразу же после заполнения «дневников», воспитатели собирают их у детей и тщательно изучаются педагогами-психологами с целью оценки эмоционального уровня ребят, анализа мнений о прожитом дне и прошедших событиях.</w:t>
      </w:r>
    </w:p>
    <w:p w14:paraId="59BE3BC5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Эта форма позволяет отследить степень включённости каждого ребёнка в программу, выявить проблемные ситуации, возникавшие в ходе реализации тех или иных задач, увидеть внутриличностное психологическое состояние.</w:t>
      </w:r>
    </w:p>
    <w:p w14:paraId="7207CE41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lastRenderedPageBreak/>
        <w:t>Принятая форма позволяет вступить в диалог с каждым ребёнком. Отвечая на вопросы, заданные детьми, реагируя на их эмоции, педагоги-психологи стимулируют участников к искренним размышлениям и оценкам происходящих событий.</w:t>
      </w:r>
    </w:p>
    <w:p w14:paraId="30807DB7" w14:textId="77777777" w:rsidR="00E01F9E" w:rsidRPr="00E9279D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Таким образом, дневник является для педагога важнейшим источником анализа и оценки эффективности психологической программы лагеря «В каждом ребёнке солнце — дайте ему светить»</w:t>
      </w:r>
    </w:p>
    <w:p w14:paraId="4C6390C0" w14:textId="77777777" w:rsidR="00ED219B" w:rsidRPr="00ED219B" w:rsidRDefault="00E01F9E" w:rsidP="00F01209">
      <w:pPr>
        <w:shd w:val="clear" w:color="auto" w:fill="FFFFFF"/>
        <w:spacing w:before="96" w:after="120" w:line="360" w:lineRule="auto"/>
        <w:rPr>
          <w:color w:val="000000"/>
        </w:rPr>
      </w:pPr>
      <w:r w:rsidRPr="00E9279D">
        <w:rPr>
          <w:color w:val="000000"/>
        </w:rPr>
        <w:t>5. </w:t>
      </w:r>
      <w:r w:rsidRPr="00E9279D">
        <w:rPr>
          <w:i/>
          <w:iCs/>
          <w:color w:val="000000"/>
        </w:rPr>
        <w:t>«Статья в газету»</w:t>
      </w:r>
      <w:r w:rsidRPr="00E9279D">
        <w:rPr>
          <w:color w:val="000000"/>
        </w:rPr>
        <w:t>. Каждый ребёнок может, написав статью, высказать свое о</w:t>
      </w:r>
      <w:r w:rsidR="00B55EA8">
        <w:rPr>
          <w:color w:val="000000"/>
        </w:rPr>
        <w:t>тношение ко всему происходящему</w:t>
      </w:r>
    </w:p>
    <w:p w14:paraId="22B4E33A" w14:textId="77777777" w:rsidR="00ED219B" w:rsidRPr="00ED219B" w:rsidRDefault="00B55EA8" w:rsidP="00F0120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107DFADF" w14:textId="77777777" w:rsidR="00D443C8" w:rsidRPr="00B55EA8" w:rsidRDefault="00D443C8" w:rsidP="00F01209">
      <w:pPr>
        <w:spacing w:line="360" w:lineRule="auto"/>
        <w:rPr>
          <w:szCs w:val="28"/>
        </w:rPr>
      </w:pPr>
    </w:p>
    <w:sectPr w:rsidR="00D443C8" w:rsidRPr="00B55EA8" w:rsidSect="0086612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EFBF" w14:textId="77777777" w:rsidR="00707035" w:rsidRDefault="00707035" w:rsidP="00866126">
      <w:r>
        <w:separator/>
      </w:r>
    </w:p>
  </w:endnote>
  <w:endnote w:type="continuationSeparator" w:id="0">
    <w:p w14:paraId="694C685E" w14:textId="77777777" w:rsidR="00707035" w:rsidRDefault="00707035" w:rsidP="008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11823"/>
      <w:docPartObj>
        <w:docPartGallery w:val="Page Numbers (Bottom of Page)"/>
        <w:docPartUnique/>
      </w:docPartObj>
    </w:sdtPr>
    <w:sdtEndPr/>
    <w:sdtContent>
      <w:p w14:paraId="58FF9AC7" w14:textId="77777777" w:rsidR="00437485" w:rsidRDefault="004374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6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60E1AADE" w14:textId="77777777" w:rsidR="00437485" w:rsidRDefault="004374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734D" w14:textId="77777777" w:rsidR="00707035" w:rsidRDefault="00707035" w:rsidP="00866126">
      <w:r>
        <w:separator/>
      </w:r>
    </w:p>
  </w:footnote>
  <w:footnote w:type="continuationSeparator" w:id="0">
    <w:p w14:paraId="00E4033B" w14:textId="77777777" w:rsidR="00707035" w:rsidRDefault="00707035" w:rsidP="0086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87346E2"/>
    <w:multiLevelType w:val="hybridMultilevel"/>
    <w:tmpl w:val="447CB4FE"/>
    <w:lvl w:ilvl="0" w:tplc="CE10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2C17"/>
    <w:multiLevelType w:val="hybridMultilevel"/>
    <w:tmpl w:val="0EEE3536"/>
    <w:lvl w:ilvl="0" w:tplc="826A8E1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5DF4190"/>
    <w:multiLevelType w:val="hybridMultilevel"/>
    <w:tmpl w:val="4090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ECF"/>
    <w:multiLevelType w:val="hybridMultilevel"/>
    <w:tmpl w:val="CE1240BA"/>
    <w:lvl w:ilvl="0" w:tplc="CE10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83D20"/>
    <w:multiLevelType w:val="hybridMultilevel"/>
    <w:tmpl w:val="2700AB3E"/>
    <w:lvl w:ilvl="0" w:tplc="4E36F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74761"/>
    <w:multiLevelType w:val="multilevel"/>
    <w:tmpl w:val="1DF48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D688F"/>
    <w:multiLevelType w:val="hybridMultilevel"/>
    <w:tmpl w:val="B1C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C47BC"/>
    <w:multiLevelType w:val="hybridMultilevel"/>
    <w:tmpl w:val="53A2F488"/>
    <w:lvl w:ilvl="0" w:tplc="CE10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2778"/>
    <w:multiLevelType w:val="hybridMultilevel"/>
    <w:tmpl w:val="91E2F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49F8"/>
    <w:multiLevelType w:val="multilevel"/>
    <w:tmpl w:val="06B6C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55BB6"/>
    <w:multiLevelType w:val="hybridMultilevel"/>
    <w:tmpl w:val="424CE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214B"/>
    <w:multiLevelType w:val="multilevel"/>
    <w:tmpl w:val="F740E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B1D9E"/>
    <w:multiLevelType w:val="hybridMultilevel"/>
    <w:tmpl w:val="02E0ADCE"/>
    <w:lvl w:ilvl="0" w:tplc="B992C9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551FB7"/>
    <w:multiLevelType w:val="hybridMultilevel"/>
    <w:tmpl w:val="8E5266E4"/>
    <w:lvl w:ilvl="0" w:tplc="6DE43C1C">
      <w:start w:val="10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35B27"/>
    <w:multiLevelType w:val="hybridMultilevel"/>
    <w:tmpl w:val="2D72BA12"/>
    <w:lvl w:ilvl="0" w:tplc="B39E697C">
      <w:start w:val="10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772B"/>
    <w:multiLevelType w:val="hybridMultilevel"/>
    <w:tmpl w:val="1CF8C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302A"/>
    <w:multiLevelType w:val="hybridMultilevel"/>
    <w:tmpl w:val="BCF4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0"/>
  </w:num>
  <w:num w:numId="5">
    <w:abstractNumId w:val="22"/>
  </w:num>
  <w:num w:numId="6">
    <w:abstractNumId w:val="14"/>
  </w:num>
  <w:num w:numId="7">
    <w:abstractNumId w:val="2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  <w:num w:numId="22">
    <w:abstractNumId w:val="7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EC"/>
    <w:rsid w:val="00007391"/>
    <w:rsid w:val="000164A5"/>
    <w:rsid w:val="0001786B"/>
    <w:rsid w:val="00025C8B"/>
    <w:rsid w:val="00027038"/>
    <w:rsid w:val="000322AD"/>
    <w:rsid w:val="000330E0"/>
    <w:rsid w:val="00037D58"/>
    <w:rsid w:val="000413C3"/>
    <w:rsid w:val="00047F8E"/>
    <w:rsid w:val="00052F1B"/>
    <w:rsid w:val="00053E33"/>
    <w:rsid w:val="00057319"/>
    <w:rsid w:val="00061A57"/>
    <w:rsid w:val="00072E80"/>
    <w:rsid w:val="000744D2"/>
    <w:rsid w:val="000746AE"/>
    <w:rsid w:val="00076145"/>
    <w:rsid w:val="00081C59"/>
    <w:rsid w:val="00082376"/>
    <w:rsid w:val="000A01F2"/>
    <w:rsid w:val="000A39EC"/>
    <w:rsid w:val="000B3A73"/>
    <w:rsid w:val="000B3C62"/>
    <w:rsid w:val="000B5235"/>
    <w:rsid w:val="000C09C8"/>
    <w:rsid w:val="000C0E6D"/>
    <w:rsid w:val="000D5F5E"/>
    <w:rsid w:val="000E4F3C"/>
    <w:rsid w:val="000F05DD"/>
    <w:rsid w:val="001005CC"/>
    <w:rsid w:val="00104CEC"/>
    <w:rsid w:val="001143E6"/>
    <w:rsid w:val="00116BA1"/>
    <w:rsid w:val="00121417"/>
    <w:rsid w:val="00122F1D"/>
    <w:rsid w:val="00124F30"/>
    <w:rsid w:val="0014208C"/>
    <w:rsid w:val="00146CA6"/>
    <w:rsid w:val="00147F5F"/>
    <w:rsid w:val="00165F17"/>
    <w:rsid w:val="00166F33"/>
    <w:rsid w:val="0016776A"/>
    <w:rsid w:val="001760DC"/>
    <w:rsid w:val="0018297C"/>
    <w:rsid w:val="001A0109"/>
    <w:rsid w:val="001A7C00"/>
    <w:rsid w:val="001B33D3"/>
    <w:rsid w:val="001B4E7A"/>
    <w:rsid w:val="001B6F80"/>
    <w:rsid w:val="001C3C09"/>
    <w:rsid w:val="001D2711"/>
    <w:rsid w:val="001D61F0"/>
    <w:rsid w:val="001D7248"/>
    <w:rsid w:val="001E0D56"/>
    <w:rsid w:val="001F0418"/>
    <w:rsid w:val="001F2047"/>
    <w:rsid w:val="00206E19"/>
    <w:rsid w:val="002134C7"/>
    <w:rsid w:val="0022044A"/>
    <w:rsid w:val="00222320"/>
    <w:rsid w:val="002223D2"/>
    <w:rsid w:val="00241CE1"/>
    <w:rsid w:val="00250322"/>
    <w:rsid w:val="0025258A"/>
    <w:rsid w:val="002542AC"/>
    <w:rsid w:val="00255071"/>
    <w:rsid w:val="0025753D"/>
    <w:rsid w:val="00257A7F"/>
    <w:rsid w:val="00261570"/>
    <w:rsid w:val="0026174C"/>
    <w:rsid w:val="00263CE7"/>
    <w:rsid w:val="002750D6"/>
    <w:rsid w:val="00282B83"/>
    <w:rsid w:val="00285D07"/>
    <w:rsid w:val="00293CB8"/>
    <w:rsid w:val="002978E8"/>
    <w:rsid w:val="002A2180"/>
    <w:rsid w:val="002A48DD"/>
    <w:rsid w:val="002A5203"/>
    <w:rsid w:val="002B4449"/>
    <w:rsid w:val="002B52DD"/>
    <w:rsid w:val="002C39C4"/>
    <w:rsid w:val="002D1785"/>
    <w:rsid w:val="002D231D"/>
    <w:rsid w:val="002E14D9"/>
    <w:rsid w:val="002E1F13"/>
    <w:rsid w:val="002E6D39"/>
    <w:rsid w:val="002F098D"/>
    <w:rsid w:val="002F0F3E"/>
    <w:rsid w:val="002F3ACA"/>
    <w:rsid w:val="0030798B"/>
    <w:rsid w:val="00315058"/>
    <w:rsid w:val="00315E21"/>
    <w:rsid w:val="00322B13"/>
    <w:rsid w:val="00332DEB"/>
    <w:rsid w:val="00341365"/>
    <w:rsid w:val="00346C1C"/>
    <w:rsid w:val="003502C1"/>
    <w:rsid w:val="00352A6C"/>
    <w:rsid w:val="00353329"/>
    <w:rsid w:val="00365591"/>
    <w:rsid w:val="00365CDA"/>
    <w:rsid w:val="00372B7E"/>
    <w:rsid w:val="00383DDA"/>
    <w:rsid w:val="003926C8"/>
    <w:rsid w:val="00397A0D"/>
    <w:rsid w:val="003A15F5"/>
    <w:rsid w:val="003A1ECE"/>
    <w:rsid w:val="003A73EB"/>
    <w:rsid w:val="003A7680"/>
    <w:rsid w:val="003B6A69"/>
    <w:rsid w:val="003D2CE9"/>
    <w:rsid w:val="003D30BF"/>
    <w:rsid w:val="003E0250"/>
    <w:rsid w:val="003E117D"/>
    <w:rsid w:val="003E1ED1"/>
    <w:rsid w:val="003E31DF"/>
    <w:rsid w:val="003F47C7"/>
    <w:rsid w:val="00400816"/>
    <w:rsid w:val="00401B99"/>
    <w:rsid w:val="00407A16"/>
    <w:rsid w:val="00415AA6"/>
    <w:rsid w:val="00415E64"/>
    <w:rsid w:val="00425B5E"/>
    <w:rsid w:val="00427AC6"/>
    <w:rsid w:val="00430038"/>
    <w:rsid w:val="00431D27"/>
    <w:rsid w:val="004331FA"/>
    <w:rsid w:val="00437485"/>
    <w:rsid w:val="00457995"/>
    <w:rsid w:val="004602DA"/>
    <w:rsid w:val="00482367"/>
    <w:rsid w:val="00483CF3"/>
    <w:rsid w:val="00495EB9"/>
    <w:rsid w:val="00496BB1"/>
    <w:rsid w:val="004B3787"/>
    <w:rsid w:val="004D2525"/>
    <w:rsid w:val="004D7E92"/>
    <w:rsid w:val="004E3E17"/>
    <w:rsid w:val="004E4E83"/>
    <w:rsid w:val="004F07DD"/>
    <w:rsid w:val="004F0A13"/>
    <w:rsid w:val="004F16C6"/>
    <w:rsid w:val="0050247B"/>
    <w:rsid w:val="00502B15"/>
    <w:rsid w:val="00502D5F"/>
    <w:rsid w:val="0051107D"/>
    <w:rsid w:val="00513517"/>
    <w:rsid w:val="00522691"/>
    <w:rsid w:val="00526B1C"/>
    <w:rsid w:val="00527F75"/>
    <w:rsid w:val="005363B7"/>
    <w:rsid w:val="00540306"/>
    <w:rsid w:val="00541D3C"/>
    <w:rsid w:val="0054598D"/>
    <w:rsid w:val="0056016D"/>
    <w:rsid w:val="0057502D"/>
    <w:rsid w:val="00583102"/>
    <w:rsid w:val="005870EF"/>
    <w:rsid w:val="00590B1F"/>
    <w:rsid w:val="005A2053"/>
    <w:rsid w:val="005A2175"/>
    <w:rsid w:val="005A2D6B"/>
    <w:rsid w:val="005A358C"/>
    <w:rsid w:val="005A47B4"/>
    <w:rsid w:val="005A6E7B"/>
    <w:rsid w:val="005A7160"/>
    <w:rsid w:val="005B3F67"/>
    <w:rsid w:val="005B67B2"/>
    <w:rsid w:val="005C17AE"/>
    <w:rsid w:val="005C3B65"/>
    <w:rsid w:val="005D0032"/>
    <w:rsid w:val="005E665D"/>
    <w:rsid w:val="005E6BD5"/>
    <w:rsid w:val="005E753A"/>
    <w:rsid w:val="005F6C08"/>
    <w:rsid w:val="00602B1B"/>
    <w:rsid w:val="0060496C"/>
    <w:rsid w:val="0060789C"/>
    <w:rsid w:val="00610079"/>
    <w:rsid w:val="00612B31"/>
    <w:rsid w:val="00615A35"/>
    <w:rsid w:val="00615B3B"/>
    <w:rsid w:val="00620FC4"/>
    <w:rsid w:val="00642A4D"/>
    <w:rsid w:val="006458AD"/>
    <w:rsid w:val="0064628D"/>
    <w:rsid w:val="0065036C"/>
    <w:rsid w:val="00666FFA"/>
    <w:rsid w:val="006752EC"/>
    <w:rsid w:val="00675405"/>
    <w:rsid w:val="00695824"/>
    <w:rsid w:val="006A2421"/>
    <w:rsid w:val="006A2FE0"/>
    <w:rsid w:val="006B0DA6"/>
    <w:rsid w:val="006B2C90"/>
    <w:rsid w:val="006B52C6"/>
    <w:rsid w:val="006B711B"/>
    <w:rsid w:val="006D17A6"/>
    <w:rsid w:val="006D4001"/>
    <w:rsid w:val="006E1CA8"/>
    <w:rsid w:val="006E55CD"/>
    <w:rsid w:val="006F0852"/>
    <w:rsid w:val="00700F59"/>
    <w:rsid w:val="00701A9D"/>
    <w:rsid w:val="00701D9D"/>
    <w:rsid w:val="0070247C"/>
    <w:rsid w:val="00703DCE"/>
    <w:rsid w:val="007046C8"/>
    <w:rsid w:val="00706D3D"/>
    <w:rsid w:val="00707035"/>
    <w:rsid w:val="0071017B"/>
    <w:rsid w:val="0071334F"/>
    <w:rsid w:val="00717E60"/>
    <w:rsid w:val="00730075"/>
    <w:rsid w:val="00730171"/>
    <w:rsid w:val="00733A48"/>
    <w:rsid w:val="0075129E"/>
    <w:rsid w:val="00753A59"/>
    <w:rsid w:val="00760CC0"/>
    <w:rsid w:val="007626DD"/>
    <w:rsid w:val="00765370"/>
    <w:rsid w:val="00774109"/>
    <w:rsid w:val="00781777"/>
    <w:rsid w:val="007A02FD"/>
    <w:rsid w:val="007A617B"/>
    <w:rsid w:val="007B4892"/>
    <w:rsid w:val="007C083B"/>
    <w:rsid w:val="007D27EA"/>
    <w:rsid w:val="007E2341"/>
    <w:rsid w:val="007E2596"/>
    <w:rsid w:val="007F1E3C"/>
    <w:rsid w:val="0080370A"/>
    <w:rsid w:val="008048FE"/>
    <w:rsid w:val="00804A43"/>
    <w:rsid w:val="00807DA8"/>
    <w:rsid w:val="00807FCB"/>
    <w:rsid w:val="00813C76"/>
    <w:rsid w:val="00816254"/>
    <w:rsid w:val="00820D38"/>
    <w:rsid w:val="008220F3"/>
    <w:rsid w:val="00844305"/>
    <w:rsid w:val="0085387F"/>
    <w:rsid w:val="008579FD"/>
    <w:rsid w:val="00860B67"/>
    <w:rsid w:val="00861DA2"/>
    <w:rsid w:val="00863F01"/>
    <w:rsid w:val="0086540E"/>
    <w:rsid w:val="00866126"/>
    <w:rsid w:val="00866DFC"/>
    <w:rsid w:val="0087159B"/>
    <w:rsid w:val="00875FF6"/>
    <w:rsid w:val="00882890"/>
    <w:rsid w:val="008926F2"/>
    <w:rsid w:val="00894812"/>
    <w:rsid w:val="008964B5"/>
    <w:rsid w:val="00896A3F"/>
    <w:rsid w:val="008A1926"/>
    <w:rsid w:val="008A229D"/>
    <w:rsid w:val="008A599A"/>
    <w:rsid w:val="008A6CE7"/>
    <w:rsid w:val="008B1ABD"/>
    <w:rsid w:val="008B5AEE"/>
    <w:rsid w:val="008C4E1D"/>
    <w:rsid w:val="008C6124"/>
    <w:rsid w:val="008D16C5"/>
    <w:rsid w:val="008D5EC0"/>
    <w:rsid w:val="008D73A0"/>
    <w:rsid w:val="008E5658"/>
    <w:rsid w:val="00907605"/>
    <w:rsid w:val="0091034E"/>
    <w:rsid w:val="00910B3F"/>
    <w:rsid w:val="0091477C"/>
    <w:rsid w:val="009216E9"/>
    <w:rsid w:val="00921ABC"/>
    <w:rsid w:val="00921CBE"/>
    <w:rsid w:val="009260D9"/>
    <w:rsid w:val="00933AAA"/>
    <w:rsid w:val="00934B0A"/>
    <w:rsid w:val="0094091B"/>
    <w:rsid w:val="0094650E"/>
    <w:rsid w:val="009475EC"/>
    <w:rsid w:val="0096326B"/>
    <w:rsid w:val="00974DF3"/>
    <w:rsid w:val="00992284"/>
    <w:rsid w:val="009A1236"/>
    <w:rsid w:val="009A189C"/>
    <w:rsid w:val="009A4C5E"/>
    <w:rsid w:val="009B10C2"/>
    <w:rsid w:val="009B4FC7"/>
    <w:rsid w:val="009B5FCF"/>
    <w:rsid w:val="009D0794"/>
    <w:rsid w:val="009D174C"/>
    <w:rsid w:val="009D4EDE"/>
    <w:rsid w:val="009D6DFF"/>
    <w:rsid w:val="009E0A4E"/>
    <w:rsid w:val="009E57EA"/>
    <w:rsid w:val="009E7FE8"/>
    <w:rsid w:val="009F00DB"/>
    <w:rsid w:val="009F1DA2"/>
    <w:rsid w:val="00A10CDA"/>
    <w:rsid w:val="00A13106"/>
    <w:rsid w:val="00A1756A"/>
    <w:rsid w:val="00A259AD"/>
    <w:rsid w:val="00A3089C"/>
    <w:rsid w:val="00A33909"/>
    <w:rsid w:val="00A3413D"/>
    <w:rsid w:val="00A3718B"/>
    <w:rsid w:val="00A536F8"/>
    <w:rsid w:val="00A64980"/>
    <w:rsid w:val="00A64DEF"/>
    <w:rsid w:val="00A73DF0"/>
    <w:rsid w:val="00A8186B"/>
    <w:rsid w:val="00A84313"/>
    <w:rsid w:val="00AA04C4"/>
    <w:rsid w:val="00AA41C8"/>
    <w:rsid w:val="00AA67EE"/>
    <w:rsid w:val="00AB1792"/>
    <w:rsid w:val="00AC381D"/>
    <w:rsid w:val="00AC3876"/>
    <w:rsid w:val="00AD2619"/>
    <w:rsid w:val="00AE0039"/>
    <w:rsid w:val="00AF5FC7"/>
    <w:rsid w:val="00B0163F"/>
    <w:rsid w:val="00B051DA"/>
    <w:rsid w:val="00B06049"/>
    <w:rsid w:val="00B142D1"/>
    <w:rsid w:val="00B14995"/>
    <w:rsid w:val="00B2367F"/>
    <w:rsid w:val="00B2616E"/>
    <w:rsid w:val="00B3250E"/>
    <w:rsid w:val="00B32904"/>
    <w:rsid w:val="00B512CE"/>
    <w:rsid w:val="00B51652"/>
    <w:rsid w:val="00B553EB"/>
    <w:rsid w:val="00B55EA8"/>
    <w:rsid w:val="00B635DE"/>
    <w:rsid w:val="00B70580"/>
    <w:rsid w:val="00B84B48"/>
    <w:rsid w:val="00B943D4"/>
    <w:rsid w:val="00B9797B"/>
    <w:rsid w:val="00B97D67"/>
    <w:rsid w:val="00BA3CB8"/>
    <w:rsid w:val="00BB40FB"/>
    <w:rsid w:val="00BB7895"/>
    <w:rsid w:val="00BC11D9"/>
    <w:rsid w:val="00BC4C3F"/>
    <w:rsid w:val="00BC5FB1"/>
    <w:rsid w:val="00BE6C22"/>
    <w:rsid w:val="00BE7DA2"/>
    <w:rsid w:val="00BF7EAC"/>
    <w:rsid w:val="00C00725"/>
    <w:rsid w:val="00C069B5"/>
    <w:rsid w:val="00C10661"/>
    <w:rsid w:val="00C115E7"/>
    <w:rsid w:val="00C1759A"/>
    <w:rsid w:val="00C204C4"/>
    <w:rsid w:val="00C21194"/>
    <w:rsid w:val="00C22806"/>
    <w:rsid w:val="00C264E2"/>
    <w:rsid w:val="00C33FB2"/>
    <w:rsid w:val="00C365D2"/>
    <w:rsid w:val="00C3733B"/>
    <w:rsid w:val="00C520FD"/>
    <w:rsid w:val="00C546AB"/>
    <w:rsid w:val="00C61F20"/>
    <w:rsid w:val="00C63229"/>
    <w:rsid w:val="00C66421"/>
    <w:rsid w:val="00C753C9"/>
    <w:rsid w:val="00C82055"/>
    <w:rsid w:val="00C8288B"/>
    <w:rsid w:val="00C9062E"/>
    <w:rsid w:val="00C94B87"/>
    <w:rsid w:val="00CA5660"/>
    <w:rsid w:val="00CA646E"/>
    <w:rsid w:val="00CA7638"/>
    <w:rsid w:val="00CB0E3B"/>
    <w:rsid w:val="00CB4D7E"/>
    <w:rsid w:val="00CC0765"/>
    <w:rsid w:val="00CC2A0E"/>
    <w:rsid w:val="00CC2E1B"/>
    <w:rsid w:val="00CC599F"/>
    <w:rsid w:val="00CD1F7C"/>
    <w:rsid w:val="00CE3A9D"/>
    <w:rsid w:val="00CF3380"/>
    <w:rsid w:val="00CF3AE8"/>
    <w:rsid w:val="00D02765"/>
    <w:rsid w:val="00D056DC"/>
    <w:rsid w:val="00D05BA6"/>
    <w:rsid w:val="00D11178"/>
    <w:rsid w:val="00D13591"/>
    <w:rsid w:val="00D14186"/>
    <w:rsid w:val="00D171A8"/>
    <w:rsid w:val="00D21C66"/>
    <w:rsid w:val="00D33B9A"/>
    <w:rsid w:val="00D443C8"/>
    <w:rsid w:val="00D460ED"/>
    <w:rsid w:val="00D53DA2"/>
    <w:rsid w:val="00D53E0E"/>
    <w:rsid w:val="00D5498F"/>
    <w:rsid w:val="00D57018"/>
    <w:rsid w:val="00D63E3D"/>
    <w:rsid w:val="00D70E4C"/>
    <w:rsid w:val="00D73584"/>
    <w:rsid w:val="00D73F0B"/>
    <w:rsid w:val="00D75E8E"/>
    <w:rsid w:val="00D82FFD"/>
    <w:rsid w:val="00D91ED8"/>
    <w:rsid w:val="00D92AE6"/>
    <w:rsid w:val="00D92CC7"/>
    <w:rsid w:val="00D94909"/>
    <w:rsid w:val="00D96E86"/>
    <w:rsid w:val="00DA6F7D"/>
    <w:rsid w:val="00DB3235"/>
    <w:rsid w:val="00DB3A0B"/>
    <w:rsid w:val="00DB3DD1"/>
    <w:rsid w:val="00DB7886"/>
    <w:rsid w:val="00DC2A18"/>
    <w:rsid w:val="00DC5B26"/>
    <w:rsid w:val="00DD17E7"/>
    <w:rsid w:val="00DD27F4"/>
    <w:rsid w:val="00DD6A03"/>
    <w:rsid w:val="00DE3146"/>
    <w:rsid w:val="00DE4F16"/>
    <w:rsid w:val="00DF1567"/>
    <w:rsid w:val="00E01F9E"/>
    <w:rsid w:val="00E1241A"/>
    <w:rsid w:val="00E16F6C"/>
    <w:rsid w:val="00E24F83"/>
    <w:rsid w:val="00E37CEE"/>
    <w:rsid w:val="00E4008A"/>
    <w:rsid w:val="00E44970"/>
    <w:rsid w:val="00E45446"/>
    <w:rsid w:val="00E45E12"/>
    <w:rsid w:val="00E4647F"/>
    <w:rsid w:val="00E522AE"/>
    <w:rsid w:val="00E53154"/>
    <w:rsid w:val="00E643A2"/>
    <w:rsid w:val="00E66085"/>
    <w:rsid w:val="00E66DE6"/>
    <w:rsid w:val="00E75B02"/>
    <w:rsid w:val="00E761B5"/>
    <w:rsid w:val="00E839DE"/>
    <w:rsid w:val="00E86B3D"/>
    <w:rsid w:val="00E919B8"/>
    <w:rsid w:val="00E9279D"/>
    <w:rsid w:val="00EA5A2E"/>
    <w:rsid w:val="00EB34F4"/>
    <w:rsid w:val="00EC62D5"/>
    <w:rsid w:val="00ED219B"/>
    <w:rsid w:val="00ED5BC6"/>
    <w:rsid w:val="00ED6187"/>
    <w:rsid w:val="00EF5E5F"/>
    <w:rsid w:val="00F00206"/>
    <w:rsid w:val="00F01209"/>
    <w:rsid w:val="00F05182"/>
    <w:rsid w:val="00F0749B"/>
    <w:rsid w:val="00F1158F"/>
    <w:rsid w:val="00F15EEA"/>
    <w:rsid w:val="00F2590E"/>
    <w:rsid w:val="00F30474"/>
    <w:rsid w:val="00F33611"/>
    <w:rsid w:val="00F338D6"/>
    <w:rsid w:val="00F352B5"/>
    <w:rsid w:val="00F35F4F"/>
    <w:rsid w:val="00F44CC1"/>
    <w:rsid w:val="00F50FAB"/>
    <w:rsid w:val="00F5256B"/>
    <w:rsid w:val="00F54E15"/>
    <w:rsid w:val="00F57326"/>
    <w:rsid w:val="00F60931"/>
    <w:rsid w:val="00F66C05"/>
    <w:rsid w:val="00F67E58"/>
    <w:rsid w:val="00F7429E"/>
    <w:rsid w:val="00F77881"/>
    <w:rsid w:val="00F80CF6"/>
    <w:rsid w:val="00F8136E"/>
    <w:rsid w:val="00FB62D5"/>
    <w:rsid w:val="00FC00EB"/>
    <w:rsid w:val="00FC365B"/>
    <w:rsid w:val="00FF0392"/>
    <w:rsid w:val="00FF2272"/>
    <w:rsid w:val="00FF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1B2F"/>
  <w15:docId w15:val="{F12CD70E-2096-458C-B760-D427C3E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AA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59A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C1759A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C1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E76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A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35332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407A16"/>
    <w:rPr>
      <w:b/>
      <w:bCs/>
    </w:rPr>
  </w:style>
  <w:style w:type="paragraph" w:customStyle="1" w:styleId="c2">
    <w:name w:val="c2"/>
    <w:basedOn w:val="a"/>
    <w:rsid w:val="00407A16"/>
    <w:pPr>
      <w:spacing w:before="100" w:beforeAutospacing="1" w:after="100" w:afterAutospacing="1"/>
    </w:pPr>
  </w:style>
  <w:style w:type="character" w:customStyle="1" w:styleId="c3">
    <w:name w:val="c3"/>
    <w:basedOn w:val="a0"/>
    <w:rsid w:val="00407A16"/>
  </w:style>
  <w:style w:type="paragraph" w:customStyle="1" w:styleId="Default">
    <w:name w:val="Default"/>
    <w:rsid w:val="00F50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C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1D7248"/>
    <w:pPr>
      <w:ind w:firstLine="90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D7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61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61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B5AEE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5C17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7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2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A02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A02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A0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1F2047"/>
  </w:style>
  <w:style w:type="character" w:customStyle="1" w:styleId="30">
    <w:name w:val="Заголовок 3 Знак"/>
    <w:basedOn w:val="a0"/>
    <w:link w:val="3"/>
    <w:uiPriority w:val="9"/>
    <w:rsid w:val="001F2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D82F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8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50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25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609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09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2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998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38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9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64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55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286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letnii-otdyh/pravila-povedenija-v-lesu-dlja-detei-informacija-i-poleznye-sovety-dlja-shkolnik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ummercamp.ru/%D0%A4%D0%B0%D0%B9%D0%BB:Scal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33ED-F2D5-4837-91D8-B597513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8632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Адиля Ахмерова</cp:lastModifiedBy>
  <cp:revision>4</cp:revision>
  <cp:lastPrinted>2023-04-05T16:59:00Z</cp:lastPrinted>
  <dcterms:created xsi:type="dcterms:W3CDTF">2023-04-06T08:47:00Z</dcterms:created>
  <dcterms:modified xsi:type="dcterms:W3CDTF">2023-05-26T04:45:00Z</dcterms:modified>
</cp:coreProperties>
</file>